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fangsong_gb2312" w:hAnsi="fangsong_gb2312" w:eastAsia="fangsong_gb2312" w:cs="fangsong_gb2312"/>
          <w:i w:val="0"/>
          <w:caps w:val="0"/>
          <w:color w:val="333333"/>
          <w:spacing w:val="8"/>
          <w:kern w:val="0"/>
          <w:sz w:val="32"/>
          <w:szCs w:val="32"/>
          <w:shd w:val="clear" w:fill="FFFFFF"/>
          <w:lang w:val="en-US" w:eastAsia="zh-CN" w:bidi="ar"/>
        </w:rPr>
      </w:pPr>
      <w:r>
        <w:rPr>
          <w:rFonts w:hint="eastAsia" w:ascii="fangsong_gb2312" w:hAnsi="fangsong_gb2312" w:eastAsia="fangsong_gb2312" w:cs="fangsong_gb2312"/>
          <w:i w:val="0"/>
          <w:caps w:val="0"/>
          <w:color w:val="333333"/>
          <w:spacing w:val="8"/>
          <w:kern w:val="0"/>
          <w:sz w:val="32"/>
          <w:szCs w:val="32"/>
          <w:shd w:val="clear" w:fill="FFFFFF"/>
          <w:lang w:val="en-US" w:eastAsia="zh-CN" w:bidi="ar"/>
        </w:rPr>
        <w:t>关于组织开展第十七届中国研究生数学建模竞赛的通知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60" w:lineRule="auto"/>
        <w:ind w:left="300" w:right="300" w:firstLine="570"/>
        <w:jc w:val="both"/>
      </w:pPr>
      <w:r>
        <w:rPr>
          <w:rFonts w:ascii="fangsong_gb2312" w:hAnsi="fangsong_gb2312" w:eastAsia="fangsong_gb2312" w:cs="fangsong_gb2312"/>
          <w:i w:val="0"/>
          <w:caps w:val="0"/>
          <w:color w:val="333333"/>
          <w:spacing w:val="8"/>
          <w:sz w:val="21"/>
          <w:szCs w:val="21"/>
          <w:bdr w:val="none" w:color="auto" w:sz="0" w:space="0"/>
          <w:shd w:val="clear" w:fill="FFFFFF"/>
        </w:rPr>
        <w:t>中国研究生数学建模竞赛作为教育部学位与研究生教育发展中心指导、中国科协青少年科技中心主办的“中国研究生创新实践系列大赛”主题赛事之一</w:t>
      </w:r>
      <w:r>
        <w:rPr>
          <w:rFonts w:hint="eastAsia" w:ascii="fangsong_gb2312" w:hAnsi="fangsong_gb2312" w:eastAsia="宋体" w:cs="fangsong_gb2312"/>
          <w:i w:val="0"/>
          <w:caps w:val="0"/>
          <w:color w:val="333333"/>
          <w:spacing w:val="8"/>
          <w:sz w:val="21"/>
          <w:szCs w:val="21"/>
          <w:bdr w:val="none" w:color="auto" w:sz="0" w:space="0"/>
          <w:shd w:val="clear" w:fill="FFFFFF"/>
          <w:lang w:eastAsia="zh-CN"/>
        </w:rPr>
        <w:t>，</w:t>
      </w:r>
      <w:r>
        <w:rPr>
          <w:rFonts w:ascii="fangsong_gb2312" w:hAnsi="fangsong_gb2312" w:eastAsia="fangsong_gb2312" w:cs="fangsong_gb2312"/>
          <w:i w:val="0"/>
          <w:caps w:val="0"/>
          <w:color w:val="333333"/>
          <w:spacing w:val="8"/>
          <w:sz w:val="21"/>
          <w:szCs w:val="21"/>
          <w:bdr w:val="none" w:color="auto" w:sz="0" w:space="0"/>
          <w:shd w:val="clear" w:fill="FFFFFF"/>
        </w:rPr>
        <w:t>是一项面向在校研究生进行数学建模应用研究的学术竞赛活动，是广大在校研究生提高建立数学模型和运用互联网信息技术解决实际问题能力，培养科研创新精神和团队合作意识的大平台。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根据第十七届中国研究生数学建模竞赛组委会的安排，本次报名及缴费采用网上报名、缴费的方式。具体的报名及缴费工作安排如下：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1290" w:right="300" w:hanging="42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一、</w:t>
      </w:r>
      <w:r>
        <w:rPr>
          <w:rFonts w:hint="default" w:ascii="fangsong_gb2312" w:hAnsi="fangsong_gb2312" w:eastAsia="fangsong_gb2312" w:cs="fangsong_gb2312"/>
          <w:i w:val="0"/>
          <w:caps w:val="0"/>
          <w:color w:val="333333"/>
          <w:spacing w:val="8"/>
          <w:sz w:val="21"/>
          <w:szCs w:val="21"/>
          <w:bdr w:val="none" w:color="auto" w:sz="0" w:space="0"/>
          <w:shd w:val="clear" w:fill="FFFFFF"/>
        </w:rPr>
        <w:t>参赛对象：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572" w:right="300" w:firstLine="30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在校博士、硕士研究生（含</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333333"/>
          <w:spacing w:val="8"/>
          <w:sz w:val="21"/>
          <w:szCs w:val="21"/>
          <w:bdr w:val="none" w:color="auto" w:sz="0" w:space="0"/>
          <w:shd w:val="clear" w:fill="FFFFFF"/>
        </w:rPr>
        <w:t>月入学的</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2020</w:t>
      </w:r>
      <w:r>
        <w:rPr>
          <w:rFonts w:hint="default" w:ascii="fangsong_gb2312" w:hAnsi="fangsong_gb2312" w:eastAsia="fangsong_gb2312" w:cs="fangsong_gb2312"/>
          <w:i w:val="0"/>
          <w:caps w:val="0"/>
          <w:color w:val="333333"/>
          <w:spacing w:val="8"/>
          <w:sz w:val="21"/>
          <w:szCs w:val="21"/>
          <w:bdr w:val="none" w:color="auto" w:sz="0" w:space="0"/>
          <w:shd w:val="clear" w:fill="FFFFFF"/>
        </w:rPr>
        <w:t>级研究生新生）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1290" w:right="300" w:hanging="42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二、</w:t>
      </w:r>
      <w:r>
        <w:rPr>
          <w:rFonts w:hint="default" w:ascii="fangsong_gb2312" w:hAnsi="fangsong_gb2312" w:eastAsia="fangsong_gb2312" w:cs="fangsong_gb2312"/>
          <w:i w:val="0"/>
          <w:caps w:val="0"/>
          <w:color w:val="333333"/>
          <w:spacing w:val="8"/>
          <w:sz w:val="21"/>
          <w:szCs w:val="21"/>
          <w:bdr w:val="none" w:color="auto" w:sz="0" w:space="0"/>
          <w:shd w:val="clear" w:fill="FFFFFF"/>
        </w:rPr>
        <w:t>参赛团队报名：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0" w:right="300" w:firstLine="567"/>
        <w:jc w:val="left"/>
      </w:pPr>
      <w:r>
        <w:rPr>
          <w:rFonts w:hint="default" w:ascii="fangsong_gb2312" w:hAnsi="fangsong_gb2312" w:eastAsia="fangsong_gb2312" w:cs="fangsong_gb2312"/>
          <w:i w:val="0"/>
          <w:caps w:val="0"/>
          <w:color w:val="333333"/>
          <w:spacing w:val="8"/>
          <w:kern w:val="0"/>
          <w:sz w:val="21"/>
          <w:szCs w:val="21"/>
          <w:bdr w:val="none" w:color="auto" w:sz="0" w:space="0"/>
          <w:shd w:val="clear" w:fill="F9F9F9"/>
          <w:lang w:val="en-US" w:eastAsia="zh-CN" w:bidi="ar"/>
        </w:rPr>
        <w:t>研究生组队参赛（每队人数3人，专业不限）。</w:t>
      </w:r>
      <w:r>
        <w:rPr>
          <w:rFonts w:hint="default" w:ascii="fangsong_gb2312" w:hAnsi="fangsong_gb2312" w:eastAsia="fangsong_gb2312" w:cs="fangsong_gb2312"/>
          <w:i w:val="0"/>
          <w:caps w:val="0"/>
          <w:color w:val="FF0000"/>
          <w:spacing w:val="8"/>
          <w:kern w:val="0"/>
          <w:sz w:val="21"/>
          <w:szCs w:val="21"/>
          <w:bdr w:val="none" w:color="auto" w:sz="0" w:space="0"/>
          <w:shd w:val="clear" w:fill="F9F9F9"/>
          <w:lang w:val="en-US" w:eastAsia="zh-CN" w:bidi="ar"/>
        </w:rPr>
        <w:t>除2020级研究生外，其他年级研究生不允许跨校、跨单位组队参赛。</w:t>
      </w:r>
      <w:r>
        <w:rPr>
          <w:rFonts w:hint="default" w:ascii="fangsong_gb2312" w:hAnsi="fangsong_gb2312" w:eastAsia="fangsong_gb2312" w:cs="fangsong_gb2312"/>
          <w:i w:val="0"/>
          <w:caps w:val="0"/>
          <w:color w:val="333333"/>
          <w:spacing w:val="8"/>
          <w:kern w:val="0"/>
          <w:sz w:val="21"/>
          <w:szCs w:val="21"/>
          <w:bdr w:val="none" w:color="auto" w:sz="0" w:space="0"/>
          <w:shd w:val="clear" w:fill="F9F9F9"/>
          <w:lang w:val="en-US" w:eastAsia="zh-CN" w:bidi="ar"/>
        </w:rPr>
        <w:t>参赛同学请登录“研创网”注册账号，并由队长报名参赛。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参赛团队报名起止时间为：</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2020</w:t>
      </w:r>
      <w:r>
        <w:rPr>
          <w:rFonts w:hint="default" w:ascii="fangsong_gb2312" w:hAnsi="fangsong_gb2312" w:eastAsia="fangsong_gb2312" w:cs="fangsong_gb2312"/>
          <w:i w:val="0"/>
          <w:caps w:val="0"/>
          <w:color w:val="FF0000"/>
          <w:spacing w:val="8"/>
          <w:sz w:val="21"/>
          <w:szCs w:val="21"/>
          <w:bdr w:val="none" w:color="auto" w:sz="0" w:space="0"/>
          <w:shd w:val="clear" w:fill="FFFFFF"/>
        </w:rPr>
        <w:t>年</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6</w:t>
      </w:r>
      <w:r>
        <w:rPr>
          <w:rFonts w:hint="default" w:ascii="fangsong_gb2312" w:hAnsi="fangsong_gb2312" w:eastAsia="fangsong_gb2312" w:cs="fangsong_gb2312"/>
          <w:i w:val="0"/>
          <w:caps w:val="0"/>
          <w:color w:val="FF0000"/>
          <w:spacing w:val="8"/>
          <w:sz w:val="21"/>
          <w:szCs w:val="21"/>
          <w:bdr w:val="none" w:color="auto" w:sz="0" w:space="0"/>
          <w:shd w:val="clear" w:fill="FFFFFF"/>
        </w:rPr>
        <w:t>月</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1</w:t>
      </w:r>
      <w:r>
        <w:rPr>
          <w:rFonts w:hint="default" w:ascii="fangsong_gb2312" w:hAnsi="fangsong_gb2312" w:eastAsia="fangsong_gb2312" w:cs="fangsong_gb2312"/>
          <w:i w:val="0"/>
          <w:caps w:val="0"/>
          <w:color w:val="FF0000"/>
          <w:spacing w:val="8"/>
          <w:sz w:val="21"/>
          <w:szCs w:val="21"/>
          <w:bdr w:val="none" w:color="auto" w:sz="0" w:space="0"/>
          <w:shd w:val="clear" w:fill="FFFFFF"/>
        </w:rPr>
        <w:t>日至</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8</w:t>
      </w:r>
      <w:r>
        <w:rPr>
          <w:rFonts w:hint="default" w:ascii="fangsong_gb2312" w:hAnsi="fangsong_gb2312" w:eastAsia="fangsong_gb2312" w:cs="fangsong_gb2312"/>
          <w:i w:val="0"/>
          <w:caps w:val="0"/>
          <w:color w:val="FF0000"/>
          <w:spacing w:val="8"/>
          <w:sz w:val="21"/>
          <w:szCs w:val="21"/>
          <w:bdr w:val="none" w:color="auto" w:sz="0" w:space="0"/>
          <w:shd w:val="clear" w:fill="FFFFFF"/>
        </w:rPr>
        <w:t>月</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20</w:t>
      </w:r>
      <w:r>
        <w:rPr>
          <w:rFonts w:hint="default" w:ascii="fangsong_gb2312" w:hAnsi="fangsong_gb2312" w:eastAsia="fangsong_gb2312" w:cs="fangsong_gb2312"/>
          <w:i w:val="0"/>
          <w:caps w:val="0"/>
          <w:color w:val="FF0000"/>
          <w:spacing w:val="8"/>
          <w:sz w:val="21"/>
          <w:szCs w:val="21"/>
          <w:bdr w:val="none" w:color="auto" w:sz="0" w:space="0"/>
          <w:shd w:val="clear" w:fill="FFFFFF"/>
        </w:rPr>
        <w:t>日</w:t>
      </w:r>
      <w:r>
        <w:rPr>
          <w:rFonts w:hint="default" w:ascii="fangsong_gb2312" w:hAnsi="fangsong_gb2312" w:eastAsia="fangsong_gb2312" w:cs="fangsong_gb2312"/>
          <w:i w:val="0"/>
          <w:caps w:val="0"/>
          <w:color w:val="333333"/>
          <w:spacing w:val="8"/>
          <w:sz w:val="21"/>
          <w:szCs w:val="21"/>
          <w:bdr w:val="none" w:color="auto" w:sz="0" w:space="0"/>
          <w:shd w:val="clear" w:fill="FFFFFF"/>
        </w:rPr>
        <w:t>。</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w:t>
      </w:r>
      <w:r>
        <w:rPr>
          <w:rFonts w:hint="default" w:ascii="fangsong_gb2312" w:hAnsi="fangsong_gb2312" w:eastAsia="fangsong_gb2312" w:cs="fangsong_gb2312"/>
          <w:i w:val="0"/>
          <w:caps w:val="0"/>
          <w:color w:val="333333"/>
          <w:spacing w:val="8"/>
          <w:sz w:val="21"/>
          <w:szCs w:val="21"/>
          <w:bdr w:val="none" w:color="auto" w:sz="0" w:space="0"/>
          <w:shd w:val="clear" w:fill="FFFFFF"/>
        </w:rPr>
        <w:t>“研创网”参赛学生操作说明详见附件一</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二、各团队的报名工作请务必于</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8</w:t>
      </w:r>
      <w:r>
        <w:rPr>
          <w:rFonts w:hint="default" w:ascii="fangsong_gb2312" w:hAnsi="fangsong_gb2312" w:eastAsia="fangsong_gb2312" w:cs="fangsong_gb2312"/>
          <w:i w:val="0"/>
          <w:caps w:val="0"/>
          <w:color w:val="FF0000"/>
          <w:spacing w:val="8"/>
          <w:sz w:val="21"/>
          <w:szCs w:val="21"/>
          <w:bdr w:val="none" w:color="auto" w:sz="0" w:space="0"/>
          <w:shd w:val="clear" w:fill="FFFFFF"/>
        </w:rPr>
        <w:t>月</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23</w:t>
      </w:r>
      <w:r>
        <w:rPr>
          <w:rFonts w:hint="default" w:ascii="fangsong_gb2312" w:hAnsi="fangsong_gb2312" w:eastAsia="fangsong_gb2312" w:cs="fangsong_gb2312"/>
          <w:i w:val="0"/>
          <w:caps w:val="0"/>
          <w:color w:val="FF0000"/>
          <w:spacing w:val="8"/>
          <w:sz w:val="21"/>
          <w:szCs w:val="21"/>
          <w:bdr w:val="none" w:color="auto" w:sz="0" w:space="0"/>
          <w:shd w:val="clear" w:fill="FFFFFF"/>
        </w:rPr>
        <w:t>日（周日）</w:t>
      </w:r>
      <w:r>
        <w:rPr>
          <w:rFonts w:hint="default" w:ascii="fangsong_gb2312" w:hAnsi="fangsong_gb2312" w:eastAsia="fangsong_gb2312" w:cs="fangsong_gb2312"/>
          <w:i w:val="0"/>
          <w:caps w:val="0"/>
          <w:color w:val="333333"/>
          <w:spacing w:val="8"/>
          <w:sz w:val="21"/>
          <w:szCs w:val="21"/>
          <w:bdr w:val="none" w:color="auto" w:sz="0" w:space="0"/>
          <w:shd w:val="clear" w:fill="FFFFFF"/>
        </w:rPr>
        <w:t>前完成。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三、校团委于</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8</w:t>
      </w:r>
      <w:r>
        <w:rPr>
          <w:rFonts w:hint="default" w:ascii="fangsong_gb2312" w:hAnsi="fangsong_gb2312" w:eastAsia="fangsong_gb2312" w:cs="fangsong_gb2312"/>
          <w:i w:val="0"/>
          <w:caps w:val="0"/>
          <w:color w:val="333333"/>
          <w:spacing w:val="8"/>
          <w:sz w:val="21"/>
          <w:szCs w:val="21"/>
          <w:bdr w:val="none" w:color="auto" w:sz="0" w:space="0"/>
          <w:shd w:val="clear" w:fill="FFFFFF"/>
        </w:rPr>
        <w:t>月</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31</w:t>
      </w:r>
      <w:r>
        <w:rPr>
          <w:rFonts w:hint="default" w:ascii="fangsong_gb2312" w:hAnsi="fangsong_gb2312" w:eastAsia="fangsong_gb2312" w:cs="fangsong_gb2312"/>
          <w:i w:val="0"/>
          <w:caps w:val="0"/>
          <w:color w:val="333333"/>
          <w:spacing w:val="8"/>
          <w:sz w:val="21"/>
          <w:szCs w:val="21"/>
          <w:bdr w:val="none" w:color="auto" w:sz="0" w:space="0"/>
          <w:shd w:val="clear" w:fill="FFFFFF"/>
        </w:rPr>
        <w:t>日前完成网上报名审核工作，已通过学校审核的团队，请进入竞赛官方网站登陆自行进行网上缴费。每支团队开一张发票（发票抬头：东华大学，税号</w:t>
      </w:r>
      <w:r>
        <w:rPr>
          <w:rFonts w:hint="default" w:ascii="fangsong_gb2312" w:hAnsi="fangsong_gb2312" w:eastAsia="fangsong_gb2312" w:cs="fangsong_gb2312"/>
          <w:i w:val="0"/>
          <w:caps w:val="0"/>
          <w:color w:val="262626"/>
          <w:spacing w:val="8"/>
          <w:sz w:val="21"/>
          <w:szCs w:val="21"/>
          <w:bdr w:val="none" w:color="auto" w:sz="0" w:space="0"/>
          <w:shd w:val="clear" w:fill="FFFFFF"/>
          <w:lang w:val="en-US"/>
        </w:rPr>
        <w:t>12100000425006176T</w:t>
      </w:r>
      <w:r>
        <w:rPr>
          <w:rFonts w:hint="default" w:ascii="fangsong_gb2312" w:hAnsi="fangsong_gb2312" w:eastAsia="fangsong_gb2312" w:cs="fangsong_gb2312"/>
          <w:i w:val="0"/>
          <w:caps w:val="0"/>
          <w:color w:val="333333"/>
          <w:spacing w:val="8"/>
          <w:sz w:val="21"/>
          <w:szCs w:val="21"/>
          <w:bdr w:val="none" w:color="auto" w:sz="0" w:space="0"/>
          <w:shd w:val="clear" w:fill="FFFFFF"/>
        </w:rPr>
        <w:t>），届时成功参赛后（即按规定时间提交作品），凭发票交学校统一报销。缴费成功后，请参赛队登录系统查看缴费状态，网上缴费工作请务必于</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FF0000"/>
          <w:spacing w:val="8"/>
          <w:sz w:val="21"/>
          <w:szCs w:val="21"/>
          <w:bdr w:val="none" w:color="auto" w:sz="0" w:space="0"/>
          <w:shd w:val="clear" w:fill="FFFFFF"/>
        </w:rPr>
        <w:t>月</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7</w:t>
      </w:r>
      <w:r>
        <w:rPr>
          <w:rFonts w:hint="default" w:ascii="fangsong_gb2312" w:hAnsi="fangsong_gb2312" w:eastAsia="fangsong_gb2312" w:cs="fangsong_gb2312"/>
          <w:i w:val="0"/>
          <w:caps w:val="0"/>
          <w:color w:val="FF0000"/>
          <w:spacing w:val="8"/>
          <w:sz w:val="21"/>
          <w:szCs w:val="21"/>
          <w:bdr w:val="none" w:color="auto" w:sz="0" w:space="0"/>
          <w:shd w:val="clear" w:fill="FFFFFF"/>
        </w:rPr>
        <w:t>日（周一）</w:t>
      </w:r>
      <w:r>
        <w:rPr>
          <w:rFonts w:hint="default" w:ascii="fangsong_gb2312" w:hAnsi="fangsong_gb2312" w:eastAsia="fangsong_gb2312" w:cs="fangsong_gb2312"/>
          <w:i w:val="0"/>
          <w:caps w:val="0"/>
          <w:color w:val="333333"/>
          <w:spacing w:val="8"/>
          <w:sz w:val="21"/>
          <w:szCs w:val="21"/>
          <w:bdr w:val="none" w:color="auto" w:sz="0" w:space="0"/>
          <w:shd w:val="clear" w:fill="FFFFFF"/>
        </w:rPr>
        <w:t>前完成。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四、竞赛时间及方式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25"/>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1、</w:t>
      </w:r>
      <w:r>
        <w:rPr>
          <w:rFonts w:hint="default" w:ascii="fangsong_gb2312" w:hAnsi="fangsong_gb2312" w:eastAsia="fangsong_gb2312" w:cs="fangsong_gb2312"/>
          <w:i w:val="0"/>
          <w:caps w:val="0"/>
          <w:color w:val="333333"/>
          <w:spacing w:val="8"/>
          <w:sz w:val="21"/>
          <w:szCs w:val="21"/>
          <w:bdr w:val="none" w:color="auto" w:sz="0" w:space="0"/>
          <w:shd w:val="clear" w:fill="FFFFFF"/>
        </w:rPr>
        <w:t>竞赛时间：</w:t>
      </w:r>
      <w:r>
        <w:rPr>
          <w:rFonts w:hint="default" w:ascii="fangsong_gb2312" w:hAnsi="fangsong_gb2312" w:eastAsia="fangsong_gb2312" w:cs="fangsong_gb2312"/>
          <w:i w:val="0"/>
          <w:caps w:val="0"/>
          <w:color w:val="FF0000"/>
          <w:spacing w:val="8"/>
          <w:sz w:val="21"/>
          <w:szCs w:val="21"/>
          <w:bdr w:val="none" w:color="auto" w:sz="0" w:space="0"/>
          <w:shd w:val="clear" w:fill="FFFFFF"/>
        </w:rPr>
        <w:t>竞赛定于</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2020</w:t>
      </w:r>
      <w:r>
        <w:rPr>
          <w:rFonts w:hint="default" w:ascii="fangsong_gb2312" w:hAnsi="fangsong_gb2312" w:eastAsia="fangsong_gb2312" w:cs="fangsong_gb2312"/>
          <w:i w:val="0"/>
          <w:caps w:val="0"/>
          <w:color w:val="FF0000"/>
          <w:spacing w:val="8"/>
          <w:sz w:val="21"/>
          <w:szCs w:val="21"/>
          <w:bdr w:val="none" w:color="auto" w:sz="0" w:space="0"/>
          <w:shd w:val="clear" w:fill="FFFFFF"/>
        </w:rPr>
        <w:t>年</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FF0000"/>
          <w:spacing w:val="8"/>
          <w:sz w:val="21"/>
          <w:szCs w:val="21"/>
          <w:bdr w:val="none" w:color="auto" w:sz="0" w:space="0"/>
          <w:shd w:val="clear" w:fill="FFFFFF"/>
        </w:rPr>
        <w:t>月</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17</w:t>
      </w:r>
      <w:r>
        <w:rPr>
          <w:rFonts w:hint="default" w:ascii="fangsong_gb2312" w:hAnsi="fangsong_gb2312" w:eastAsia="fangsong_gb2312" w:cs="fangsong_gb2312"/>
          <w:i w:val="0"/>
          <w:caps w:val="0"/>
          <w:color w:val="FF0000"/>
          <w:spacing w:val="8"/>
          <w:sz w:val="21"/>
          <w:szCs w:val="21"/>
          <w:bdr w:val="none" w:color="auto" w:sz="0" w:space="0"/>
          <w:shd w:val="clear" w:fill="FFFFFF"/>
        </w:rPr>
        <w:t>日</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8:00</w:t>
      </w:r>
      <w:r>
        <w:rPr>
          <w:rFonts w:hint="default" w:ascii="fangsong_gb2312" w:hAnsi="fangsong_gb2312" w:eastAsia="fangsong_gb2312" w:cs="fangsong_gb2312"/>
          <w:i w:val="0"/>
          <w:caps w:val="0"/>
          <w:color w:val="FF0000"/>
          <w:spacing w:val="8"/>
          <w:sz w:val="21"/>
          <w:szCs w:val="21"/>
          <w:bdr w:val="none" w:color="auto" w:sz="0" w:space="0"/>
          <w:shd w:val="clear" w:fill="FFFFFF"/>
        </w:rPr>
        <w:t>至</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2020</w:t>
      </w:r>
      <w:r>
        <w:rPr>
          <w:rFonts w:hint="default" w:ascii="fangsong_gb2312" w:hAnsi="fangsong_gb2312" w:eastAsia="fangsong_gb2312" w:cs="fangsong_gb2312"/>
          <w:i w:val="0"/>
          <w:caps w:val="0"/>
          <w:color w:val="FF0000"/>
          <w:spacing w:val="8"/>
          <w:sz w:val="21"/>
          <w:szCs w:val="21"/>
          <w:bdr w:val="none" w:color="auto" w:sz="0" w:space="0"/>
          <w:shd w:val="clear" w:fill="FFFFFF"/>
        </w:rPr>
        <w:t>年</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FF0000"/>
          <w:spacing w:val="8"/>
          <w:sz w:val="21"/>
          <w:szCs w:val="21"/>
          <w:bdr w:val="none" w:color="auto" w:sz="0" w:space="0"/>
          <w:shd w:val="clear" w:fill="FFFFFF"/>
        </w:rPr>
        <w:t>月</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21</w:t>
      </w:r>
      <w:r>
        <w:rPr>
          <w:rFonts w:hint="default" w:ascii="fangsong_gb2312" w:hAnsi="fangsong_gb2312" w:eastAsia="fangsong_gb2312" w:cs="fangsong_gb2312"/>
          <w:i w:val="0"/>
          <w:caps w:val="0"/>
          <w:color w:val="FF0000"/>
          <w:spacing w:val="8"/>
          <w:sz w:val="21"/>
          <w:szCs w:val="21"/>
          <w:bdr w:val="none" w:color="auto" w:sz="0" w:space="0"/>
          <w:shd w:val="clear" w:fill="FFFFFF"/>
        </w:rPr>
        <w:t>日</w:t>
      </w:r>
      <w:r>
        <w:rPr>
          <w:rFonts w:hint="default" w:ascii="fangsong_gb2312" w:hAnsi="fangsong_gb2312" w:eastAsia="fangsong_gb2312" w:cs="fangsong_gb2312"/>
          <w:i w:val="0"/>
          <w:caps w:val="0"/>
          <w:color w:val="FF0000"/>
          <w:spacing w:val="8"/>
          <w:sz w:val="21"/>
          <w:szCs w:val="21"/>
          <w:bdr w:val="none" w:color="auto" w:sz="0" w:space="0"/>
          <w:shd w:val="clear" w:fill="FFFFFF"/>
          <w:lang w:val="en-US"/>
        </w:rPr>
        <w:t>12:00</w:t>
      </w:r>
      <w:r>
        <w:rPr>
          <w:rFonts w:hint="default" w:ascii="fangsong_gb2312" w:hAnsi="fangsong_gb2312" w:eastAsia="fangsong_gb2312" w:cs="fangsong_gb2312"/>
          <w:i w:val="0"/>
          <w:caps w:val="0"/>
          <w:color w:val="FF0000"/>
          <w:spacing w:val="8"/>
          <w:sz w:val="21"/>
          <w:szCs w:val="21"/>
          <w:bdr w:val="none" w:color="auto" w:sz="0" w:space="0"/>
          <w:shd w:val="clear" w:fill="FFFFFF"/>
        </w:rPr>
        <w:t>举行</w:t>
      </w:r>
      <w:r>
        <w:rPr>
          <w:rFonts w:hint="default" w:ascii="fangsong_gb2312" w:hAnsi="fangsong_gb2312" w:eastAsia="fangsong_gb2312" w:cs="fangsong_gb2312"/>
          <w:i w:val="0"/>
          <w:caps w:val="0"/>
          <w:color w:val="333333"/>
          <w:spacing w:val="8"/>
          <w:sz w:val="21"/>
          <w:szCs w:val="21"/>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25"/>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w:t>
      </w:r>
      <w:r>
        <w:rPr>
          <w:rFonts w:hint="default" w:ascii="fangsong_gb2312" w:hAnsi="fangsong_gb2312" w:eastAsia="fangsong_gb2312" w:cs="fangsong_gb2312"/>
          <w:i w:val="0"/>
          <w:caps w:val="0"/>
          <w:color w:val="333333"/>
          <w:spacing w:val="8"/>
          <w:sz w:val="21"/>
          <w:szCs w:val="21"/>
          <w:bdr w:val="none" w:color="auto" w:sz="0" w:space="0"/>
          <w:shd w:val="clear" w:fill="FFFFFF"/>
        </w:rPr>
        <w:t>试题下载与校验：各参赛队队长于</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333333"/>
          <w:spacing w:val="8"/>
          <w:sz w:val="21"/>
          <w:szCs w:val="21"/>
          <w:bdr w:val="none" w:color="auto" w:sz="0" w:space="0"/>
          <w:shd w:val="clear" w:fill="FFFFFF"/>
        </w:rPr>
        <w:t>月</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16</w:t>
      </w:r>
      <w:r>
        <w:rPr>
          <w:rFonts w:hint="default" w:ascii="fangsong_gb2312" w:hAnsi="fangsong_gb2312" w:eastAsia="fangsong_gb2312" w:cs="fangsong_gb2312"/>
          <w:i w:val="0"/>
          <w:caps w:val="0"/>
          <w:color w:val="333333"/>
          <w:spacing w:val="8"/>
          <w:sz w:val="21"/>
          <w:szCs w:val="21"/>
          <w:bdr w:val="none" w:color="auto" w:sz="0" w:space="0"/>
          <w:shd w:val="clear" w:fill="FFFFFF"/>
        </w:rPr>
        <w:t>日</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8:00</w:t>
      </w:r>
      <w:r>
        <w:rPr>
          <w:rFonts w:hint="default" w:ascii="fangsong_gb2312" w:hAnsi="fangsong_gb2312" w:eastAsia="fangsong_gb2312" w:cs="fangsong_gb2312"/>
          <w:i w:val="0"/>
          <w:caps w:val="0"/>
          <w:color w:val="333333"/>
          <w:spacing w:val="8"/>
          <w:sz w:val="21"/>
          <w:szCs w:val="21"/>
          <w:bdr w:val="none" w:color="auto" w:sz="0" w:space="0"/>
          <w:shd w:val="clear" w:fill="FFFFFF"/>
        </w:rPr>
        <w:t>登录“研创网”，下载“试题</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ZIP</w:t>
      </w:r>
      <w:r>
        <w:rPr>
          <w:rFonts w:hint="default" w:ascii="fangsong_gb2312" w:hAnsi="fangsong_gb2312" w:eastAsia="fangsong_gb2312" w:cs="fangsong_gb2312"/>
          <w:i w:val="0"/>
          <w:caps w:val="0"/>
          <w:color w:val="333333"/>
          <w:spacing w:val="8"/>
          <w:sz w:val="21"/>
          <w:szCs w:val="21"/>
          <w:bdr w:val="none" w:color="auto" w:sz="0" w:space="0"/>
          <w:shd w:val="clear" w:fill="FFFFFF"/>
        </w:rPr>
        <w:t>包”，同时下载竞赛指定的“</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MD5</w:t>
      </w:r>
      <w:r>
        <w:rPr>
          <w:rFonts w:hint="default" w:ascii="fangsong_gb2312" w:hAnsi="fangsong_gb2312" w:eastAsia="fangsong_gb2312" w:cs="fangsong_gb2312"/>
          <w:i w:val="0"/>
          <w:caps w:val="0"/>
          <w:color w:val="333333"/>
          <w:spacing w:val="8"/>
          <w:sz w:val="21"/>
          <w:szCs w:val="21"/>
          <w:bdr w:val="none" w:color="auto" w:sz="0" w:space="0"/>
          <w:shd w:val="clear" w:fill="FFFFFF"/>
        </w:rPr>
        <w:t>码校验工具”，校验“试题</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ZIP</w:t>
      </w:r>
      <w:r>
        <w:rPr>
          <w:rFonts w:hint="default" w:ascii="fangsong_gb2312" w:hAnsi="fangsong_gb2312" w:eastAsia="fangsong_gb2312" w:cs="fangsong_gb2312"/>
          <w:i w:val="0"/>
          <w:caps w:val="0"/>
          <w:color w:val="333333"/>
          <w:spacing w:val="8"/>
          <w:sz w:val="21"/>
          <w:szCs w:val="21"/>
          <w:bdr w:val="none" w:color="auto" w:sz="0" w:space="0"/>
          <w:shd w:val="clear" w:fill="FFFFFF"/>
        </w:rPr>
        <w:t>包”</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25"/>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3、</w:t>
      </w:r>
      <w:r>
        <w:rPr>
          <w:rFonts w:hint="default" w:ascii="fangsong_gb2312" w:hAnsi="fangsong_gb2312" w:eastAsia="fangsong_gb2312" w:cs="fangsong_gb2312"/>
          <w:i w:val="0"/>
          <w:caps w:val="0"/>
          <w:color w:val="333333"/>
          <w:spacing w:val="8"/>
          <w:sz w:val="21"/>
          <w:szCs w:val="21"/>
          <w:bdr w:val="none" w:color="auto" w:sz="0" w:space="0"/>
          <w:shd w:val="clear" w:fill="FFFFFF"/>
        </w:rPr>
        <w:t>试题解密与论文编写：各参赛队队长于</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333333"/>
          <w:spacing w:val="8"/>
          <w:sz w:val="21"/>
          <w:szCs w:val="21"/>
          <w:bdr w:val="none" w:color="auto" w:sz="0" w:space="0"/>
          <w:shd w:val="clear" w:fill="FFFFFF"/>
        </w:rPr>
        <w:t>月</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17</w:t>
      </w:r>
      <w:r>
        <w:rPr>
          <w:rFonts w:hint="default" w:ascii="fangsong_gb2312" w:hAnsi="fangsong_gb2312" w:eastAsia="fangsong_gb2312" w:cs="fangsong_gb2312"/>
          <w:i w:val="0"/>
          <w:caps w:val="0"/>
          <w:color w:val="333333"/>
          <w:spacing w:val="8"/>
          <w:sz w:val="21"/>
          <w:szCs w:val="21"/>
          <w:bdr w:val="none" w:color="auto" w:sz="0" w:space="0"/>
          <w:shd w:val="clear" w:fill="FFFFFF"/>
        </w:rPr>
        <w:t>日</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8:00</w:t>
      </w:r>
      <w:r>
        <w:rPr>
          <w:rFonts w:hint="default" w:ascii="fangsong_gb2312" w:hAnsi="fangsong_gb2312" w:eastAsia="fangsong_gb2312" w:cs="fangsong_gb2312"/>
          <w:i w:val="0"/>
          <w:caps w:val="0"/>
          <w:color w:val="333333"/>
          <w:spacing w:val="8"/>
          <w:sz w:val="21"/>
          <w:szCs w:val="21"/>
          <w:bdr w:val="none" w:color="auto" w:sz="0" w:space="0"/>
          <w:shd w:val="clear" w:fill="FFFFFF"/>
        </w:rPr>
        <w:t>。登录“研创网”查看试题解压密码，解密试题，使用《竞赛论文标准文档》编写竞赛论文；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4、竞赛系统”论文提交：各参赛队队长使用指定的“</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MD5</w:t>
      </w:r>
      <w:r>
        <w:rPr>
          <w:rFonts w:hint="default" w:ascii="fangsong_gb2312" w:hAnsi="fangsong_gb2312" w:eastAsia="fangsong_gb2312" w:cs="fangsong_gb2312"/>
          <w:i w:val="0"/>
          <w:caps w:val="0"/>
          <w:color w:val="333333"/>
          <w:spacing w:val="8"/>
          <w:sz w:val="21"/>
          <w:szCs w:val="21"/>
          <w:bdr w:val="none" w:color="auto" w:sz="0" w:space="0"/>
          <w:shd w:val="clear" w:fill="FFFFFF"/>
        </w:rPr>
        <w:t>码校验工具”，生成</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pdf</w:t>
      </w:r>
      <w:r>
        <w:rPr>
          <w:rFonts w:hint="default" w:ascii="fangsong_gb2312" w:hAnsi="fangsong_gb2312" w:eastAsia="fangsong_gb2312" w:cs="fangsong_gb2312"/>
          <w:i w:val="0"/>
          <w:caps w:val="0"/>
          <w:color w:val="333333"/>
          <w:spacing w:val="8"/>
          <w:sz w:val="21"/>
          <w:szCs w:val="21"/>
          <w:bdr w:val="none" w:color="auto" w:sz="0" w:space="0"/>
          <w:shd w:val="clear" w:fill="FFFFFF"/>
        </w:rPr>
        <w:t>格式竞赛论文的</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MD5</w:t>
      </w:r>
      <w:r>
        <w:rPr>
          <w:rFonts w:hint="default" w:ascii="fangsong_gb2312" w:hAnsi="fangsong_gb2312" w:eastAsia="fangsong_gb2312" w:cs="fangsong_gb2312"/>
          <w:i w:val="0"/>
          <w:caps w:val="0"/>
          <w:color w:val="333333"/>
          <w:spacing w:val="8"/>
          <w:sz w:val="21"/>
          <w:szCs w:val="21"/>
          <w:bdr w:val="none" w:color="auto" w:sz="0" w:space="0"/>
          <w:shd w:val="clear" w:fill="FFFFFF"/>
        </w:rPr>
        <w:t>识别码，于</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333333"/>
          <w:spacing w:val="8"/>
          <w:sz w:val="21"/>
          <w:szCs w:val="21"/>
          <w:bdr w:val="none" w:color="auto" w:sz="0" w:space="0"/>
          <w:shd w:val="clear" w:fill="FFFFFF"/>
        </w:rPr>
        <w:t>月</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21</w:t>
      </w:r>
      <w:r>
        <w:rPr>
          <w:rFonts w:hint="default" w:ascii="fangsong_gb2312" w:hAnsi="fangsong_gb2312" w:eastAsia="fangsong_gb2312" w:cs="fangsong_gb2312"/>
          <w:i w:val="0"/>
          <w:caps w:val="0"/>
          <w:color w:val="333333"/>
          <w:spacing w:val="8"/>
          <w:sz w:val="21"/>
          <w:szCs w:val="21"/>
          <w:bdr w:val="none" w:color="auto" w:sz="0" w:space="0"/>
          <w:shd w:val="clear" w:fill="FFFFFF"/>
        </w:rPr>
        <w:t>日</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12:00</w:t>
      </w:r>
      <w:r>
        <w:rPr>
          <w:rFonts w:hint="default" w:ascii="fangsong_gb2312" w:hAnsi="fangsong_gb2312" w:eastAsia="fangsong_gb2312" w:cs="fangsong_gb2312"/>
          <w:i w:val="0"/>
          <w:caps w:val="0"/>
          <w:color w:val="333333"/>
          <w:spacing w:val="8"/>
          <w:sz w:val="21"/>
          <w:szCs w:val="21"/>
          <w:bdr w:val="none" w:color="auto" w:sz="0" w:space="0"/>
          <w:shd w:val="clear" w:fill="FFFFFF"/>
        </w:rPr>
        <w:t>以前，登录“研创网”提交论文</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MD5</w:t>
      </w:r>
      <w:r>
        <w:rPr>
          <w:rFonts w:hint="default" w:ascii="fangsong_gb2312" w:hAnsi="fangsong_gb2312" w:eastAsia="fangsong_gb2312" w:cs="fangsong_gb2312"/>
          <w:i w:val="0"/>
          <w:caps w:val="0"/>
          <w:color w:val="333333"/>
          <w:spacing w:val="8"/>
          <w:sz w:val="21"/>
          <w:szCs w:val="21"/>
          <w:bdr w:val="none" w:color="auto" w:sz="0" w:space="0"/>
          <w:shd w:val="clear" w:fill="FFFFFF"/>
        </w:rPr>
        <w:t>识别码。</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2020</w:t>
      </w:r>
      <w:r>
        <w:rPr>
          <w:rFonts w:hint="default" w:ascii="fangsong_gb2312" w:hAnsi="fangsong_gb2312" w:eastAsia="fangsong_gb2312" w:cs="fangsong_gb2312"/>
          <w:i w:val="0"/>
          <w:caps w:val="0"/>
          <w:color w:val="333333"/>
          <w:spacing w:val="8"/>
          <w:sz w:val="21"/>
          <w:szCs w:val="21"/>
          <w:bdr w:val="none" w:color="auto" w:sz="0" w:space="0"/>
          <w:shd w:val="clear" w:fill="FFFFFF"/>
        </w:rPr>
        <w:t>年</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333333"/>
          <w:spacing w:val="8"/>
          <w:sz w:val="21"/>
          <w:szCs w:val="21"/>
          <w:bdr w:val="none" w:color="auto" w:sz="0" w:space="0"/>
          <w:shd w:val="clear" w:fill="FFFFFF"/>
        </w:rPr>
        <w:t>月</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21</w:t>
      </w:r>
      <w:r>
        <w:rPr>
          <w:rFonts w:hint="default" w:ascii="fangsong_gb2312" w:hAnsi="fangsong_gb2312" w:eastAsia="fangsong_gb2312" w:cs="fangsong_gb2312"/>
          <w:i w:val="0"/>
          <w:caps w:val="0"/>
          <w:color w:val="333333"/>
          <w:spacing w:val="8"/>
          <w:sz w:val="21"/>
          <w:szCs w:val="21"/>
          <w:bdr w:val="none" w:color="auto" w:sz="0" w:space="0"/>
          <w:shd w:val="clear" w:fill="FFFFFF"/>
        </w:rPr>
        <w:t>日</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14:00</w:t>
      </w:r>
      <w:r>
        <w:rPr>
          <w:rFonts w:hint="default" w:ascii="fangsong_gb2312" w:hAnsi="fangsong_gb2312" w:eastAsia="fangsong_gb2312" w:cs="fangsong_gb2312"/>
          <w:i w:val="0"/>
          <w:caps w:val="0"/>
          <w:color w:val="333333"/>
          <w:spacing w:val="8"/>
          <w:sz w:val="21"/>
          <w:szCs w:val="21"/>
          <w:bdr w:val="none" w:color="auto" w:sz="0" w:space="0"/>
          <w:shd w:val="clear" w:fill="FFFFFF"/>
        </w:rPr>
        <w:t>至</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9</w:t>
      </w:r>
      <w:r>
        <w:rPr>
          <w:rFonts w:hint="default" w:ascii="fangsong_gb2312" w:hAnsi="fangsong_gb2312" w:eastAsia="fangsong_gb2312" w:cs="fangsong_gb2312"/>
          <w:i w:val="0"/>
          <w:caps w:val="0"/>
          <w:color w:val="333333"/>
          <w:spacing w:val="8"/>
          <w:sz w:val="21"/>
          <w:szCs w:val="21"/>
          <w:bdr w:val="none" w:color="auto" w:sz="0" w:space="0"/>
          <w:shd w:val="clear" w:fill="FFFFFF"/>
        </w:rPr>
        <w:t>月</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22</w:t>
      </w:r>
      <w:r>
        <w:rPr>
          <w:rFonts w:hint="default" w:ascii="fangsong_gb2312" w:hAnsi="fangsong_gb2312" w:eastAsia="fangsong_gb2312" w:cs="fangsong_gb2312"/>
          <w:i w:val="0"/>
          <w:caps w:val="0"/>
          <w:color w:val="333333"/>
          <w:spacing w:val="8"/>
          <w:sz w:val="21"/>
          <w:szCs w:val="21"/>
          <w:bdr w:val="none" w:color="auto" w:sz="0" w:space="0"/>
          <w:shd w:val="clear" w:fill="FFFFFF"/>
        </w:rPr>
        <w:t>日</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24:00</w:t>
      </w:r>
      <w:r>
        <w:rPr>
          <w:rFonts w:hint="default" w:ascii="fangsong_gb2312" w:hAnsi="fangsong_gb2312" w:eastAsia="fangsong_gb2312" w:cs="fangsong_gb2312"/>
          <w:i w:val="0"/>
          <w:caps w:val="0"/>
          <w:color w:val="333333"/>
          <w:spacing w:val="8"/>
          <w:sz w:val="21"/>
          <w:szCs w:val="21"/>
          <w:bdr w:val="none" w:color="auto" w:sz="0" w:space="0"/>
          <w:shd w:val="clear" w:fill="FFFFFF"/>
        </w:rPr>
        <w:t>，登录“研创网”上传</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pdf</w:t>
      </w:r>
      <w:r>
        <w:rPr>
          <w:rFonts w:hint="default" w:ascii="fangsong_gb2312" w:hAnsi="fangsong_gb2312" w:eastAsia="fangsong_gb2312" w:cs="fangsong_gb2312"/>
          <w:i w:val="0"/>
          <w:caps w:val="0"/>
          <w:color w:val="333333"/>
          <w:spacing w:val="8"/>
          <w:sz w:val="21"/>
          <w:szCs w:val="21"/>
          <w:bdr w:val="none" w:color="auto" w:sz="0" w:space="0"/>
          <w:shd w:val="clear" w:fill="FFFFFF"/>
        </w:rPr>
        <w:t>格式竞赛了论文；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5、违规处理：参赛队员必须遵守科学道德与学术规范，引用文献必须注明来源。竞赛专家委员会将对所有论文进行重合率检测，重合率高于某阈值（由专家委员会确定）或相互雷同的论文，一般直接判定为“违规论文”，必要时进行人工判断，确定其是否为“违规论文”。引用他人程序也需明确标注引用来源，否则按抄袭认定为“违规论文”。发现违纪行为，组委会将严肃处理，取消获奖（包括成功参赛奖）资格，并将处理结果通报参赛学生所在学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rPr>
        <w:t>五、请参赛报名同学加入</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qq</w:t>
      </w:r>
      <w:r>
        <w:rPr>
          <w:rFonts w:hint="default" w:ascii="fangsong_gb2312" w:hAnsi="fangsong_gb2312" w:eastAsia="fangsong_gb2312" w:cs="fangsong_gb2312"/>
          <w:i w:val="0"/>
          <w:caps w:val="0"/>
          <w:color w:val="333333"/>
          <w:spacing w:val="8"/>
          <w:sz w:val="21"/>
          <w:szCs w:val="21"/>
          <w:bdr w:val="none" w:color="auto" w:sz="0" w:space="0"/>
          <w:shd w:val="clear" w:fill="FFFFFF"/>
        </w:rPr>
        <w:t>群，网上报名及缴费过程中，遇到任何疑问，请与校团委邵楠老师联系。联系电话：</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67792230-8006</w:t>
      </w:r>
      <w:r>
        <w:rPr>
          <w:rFonts w:hint="default" w:ascii="fangsong_gb2312" w:hAnsi="fangsong_gb2312" w:eastAsia="fangsong_gb2312" w:cs="fangsong_gb2312"/>
          <w:i w:val="0"/>
          <w:caps w:val="0"/>
          <w:color w:val="333333"/>
          <w:spacing w:val="8"/>
          <w:sz w:val="21"/>
          <w:szCs w:val="21"/>
          <w:bdr w:val="none" w:color="auto" w:sz="0" w:space="0"/>
          <w:shd w:val="clear" w:fill="FFFFFF"/>
        </w:rPr>
        <w:t>，</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Email</w:t>
      </w:r>
      <w:r>
        <w:rPr>
          <w:rFonts w:hint="default" w:ascii="fangsong_gb2312" w:hAnsi="fangsong_gb2312" w:eastAsia="fangsong_gb2312" w:cs="fangsong_gb2312"/>
          <w:i w:val="0"/>
          <w:caps w:val="0"/>
          <w:color w:val="333333"/>
          <w:spacing w:val="8"/>
          <w:sz w:val="21"/>
          <w:szCs w:val="21"/>
          <w:bdr w:val="none" w:color="auto" w:sz="0" w:space="0"/>
          <w:shd w:val="clear" w:fill="FFFFFF"/>
        </w:rPr>
        <w:t>：</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dhtwkc@126.com</w:t>
      </w:r>
      <w:r>
        <w:rPr>
          <w:rFonts w:hint="default" w:ascii="fangsong_gb2312" w:hAnsi="fangsong_gb2312" w:eastAsia="fangsong_gb2312" w:cs="fangsong_gb2312"/>
          <w:i w:val="0"/>
          <w:caps w:val="0"/>
          <w:color w:val="333333"/>
          <w:spacing w:val="8"/>
          <w:sz w:val="21"/>
          <w:szCs w:val="21"/>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both"/>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right"/>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           </w:t>
      </w:r>
      <w:r>
        <w:rPr>
          <w:rFonts w:hint="default" w:ascii="fangsong_gb2312" w:hAnsi="fangsong_gb2312" w:eastAsia="fangsong_gb2312" w:cs="fangsong_gb2312"/>
          <w:i w:val="0"/>
          <w:caps w:val="0"/>
          <w:color w:val="333333"/>
          <w:spacing w:val="8"/>
          <w:sz w:val="21"/>
          <w:szCs w:val="21"/>
          <w:bdr w:val="none" w:color="auto" w:sz="0" w:space="0"/>
          <w:shd w:val="clear" w:fill="FFFFFF"/>
        </w:rPr>
        <w:t>东华大学研究生部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right"/>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              </w:t>
      </w:r>
      <w:r>
        <w:rPr>
          <w:rFonts w:hint="default" w:ascii="fangsong_gb2312" w:hAnsi="fangsong_gb2312" w:eastAsia="fangsong_gb2312" w:cs="fangsong_gb2312"/>
          <w:i w:val="0"/>
          <w:caps w:val="0"/>
          <w:color w:val="333333"/>
          <w:spacing w:val="8"/>
          <w:sz w:val="21"/>
          <w:szCs w:val="21"/>
          <w:bdr w:val="none" w:color="auto" w:sz="0" w:space="0"/>
          <w:shd w:val="clear" w:fill="FFFFFF"/>
        </w:rPr>
        <w:t>共青团东华大学委员会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300" w:right="300" w:firstLine="570"/>
        <w:jc w:val="left"/>
      </w:pP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 xml:space="preserve">                                                </w:t>
      </w:r>
      <w:r>
        <w:rPr>
          <w:rFonts w:hint="eastAsia" w:ascii="fangsong_gb2312" w:hAnsi="fangsong_gb2312" w:eastAsia="宋体" w:cs="fangsong_gb2312"/>
          <w:i w:val="0"/>
          <w:caps w:val="0"/>
          <w:color w:val="333333"/>
          <w:spacing w:val="8"/>
          <w:sz w:val="21"/>
          <w:szCs w:val="21"/>
          <w:bdr w:val="none" w:color="auto" w:sz="0" w:space="0"/>
          <w:shd w:val="clear" w:fill="FFFFFF"/>
          <w:lang w:val="en-US" w:eastAsia="zh-CN"/>
        </w:rPr>
        <w:t xml:space="preserve"> </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 2020</w:t>
      </w:r>
      <w:r>
        <w:rPr>
          <w:rFonts w:hint="default" w:ascii="fangsong_gb2312" w:hAnsi="fangsong_gb2312" w:eastAsia="fangsong_gb2312" w:cs="fangsong_gb2312"/>
          <w:i w:val="0"/>
          <w:caps w:val="0"/>
          <w:color w:val="333333"/>
          <w:spacing w:val="8"/>
          <w:sz w:val="21"/>
          <w:szCs w:val="21"/>
          <w:bdr w:val="none" w:color="auto" w:sz="0" w:space="0"/>
          <w:shd w:val="clear" w:fill="FFFFFF"/>
        </w:rPr>
        <w:t>年</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6</w:t>
      </w:r>
      <w:r>
        <w:rPr>
          <w:rFonts w:hint="default" w:ascii="fangsong_gb2312" w:hAnsi="fangsong_gb2312" w:eastAsia="fangsong_gb2312" w:cs="fangsong_gb2312"/>
          <w:i w:val="0"/>
          <w:caps w:val="0"/>
          <w:color w:val="333333"/>
          <w:spacing w:val="8"/>
          <w:sz w:val="21"/>
          <w:szCs w:val="21"/>
          <w:bdr w:val="none" w:color="auto" w:sz="0" w:space="0"/>
          <w:shd w:val="clear" w:fill="FFFFFF"/>
        </w:rPr>
        <w:t>月</w:t>
      </w:r>
      <w:r>
        <w:rPr>
          <w:rFonts w:hint="default" w:ascii="fangsong_gb2312" w:hAnsi="fangsong_gb2312" w:eastAsia="fangsong_gb2312" w:cs="fangsong_gb2312"/>
          <w:i w:val="0"/>
          <w:caps w:val="0"/>
          <w:color w:val="333333"/>
          <w:spacing w:val="8"/>
          <w:sz w:val="21"/>
          <w:szCs w:val="21"/>
          <w:bdr w:val="none" w:color="auto" w:sz="0" w:space="0"/>
          <w:shd w:val="clear" w:fill="FFFFFF"/>
          <w:lang w:val="en-US"/>
        </w:rPr>
        <w:t>2</w:t>
      </w:r>
      <w:r>
        <w:rPr>
          <w:rFonts w:hint="default" w:ascii="fangsong_gb2312" w:hAnsi="fangsong_gb2312" w:eastAsia="fangsong_gb2312" w:cs="fangsong_gb2312"/>
          <w:i w:val="0"/>
          <w:caps w:val="0"/>
          <w:color w:val="333333"/>
          <w:spacing w:val="8"/>
          <w:sz w:val="21"/>
          <w:szCs w:val="21"/>
          <w:bdr w:val="none" w:color="auto" w:sz="0" w:space="0"/>
          <w:shd w:val="clear" w:fill="FFFFFF"/>
        </w:rPr>
        <w:t>日</w:t>
      </w:r>
    </w:p>
    <w:p>
      <w:r>
        <w:br w:type="page"/>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bookmarkStart w:id="14" w:name="_GoBack"/>
      <w:bookmarkEnd w:id="14"/>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2"/>
        </w:rPr>
      </w:pPr>
    </w:p>
    <w:p>
      <w:pPr>
        <w:spacing w:before="0" w:line="922" w:lineRule="exact"/>
        <w:ind w:left="2102" w:right="2220" w:firstLine="0"/>
        <w:jc w:val="center"/>
        <w:rPr>
          <w:b/>
          <w:sz w:val="72"/>
        </w:rPr>
      </w:pPr>
      <w:r>
        <w:rPr>
          <w:b/>
          <w:sz w:val="72"/>
        </w:rPr>
        <w:t>用 户 手 册</w:t>
      </w:r>
    </w:p>
    <w:p>
      <w:pPr>
        <w:pStyle w:val="5"/>
        <w:rPr>
          <w:b/>
          <w:sz w:val="72"/>
        </w:rPr>
      </w:pPr>
    </w:p>
    <w:p>
      <w:pPr>
        <w:pStyle w:val="5"/>
        <w:rPr>
          <w:b/>
          <w:sz w:val="72"/>
        </w:rPr>
      </w:pPr>
    </w:p>
    <w:p>
      <w:pPr>
        <w:pStyle w:val="5"/>
        <w:spacing w:before="9"/>
        <w:rPr>
          <w:b/>
          <w:sz w:val="52"/>
        </w:rPr>
      </w:pPr>
    </w:p>
    <w:p>
      <w:pPr>
        <w:spacing w:before="1"/>
        <w:ind w:left="2106" w:right="2220" w:firstLine="0"/>
        <w:jc w:val="center"/>
        <w:rPr>
          <w:b/>
          <w:sz w:val="44"/>
        </w:rPr>
      </w:pPr>
      <w:r>
        <w:rPr>
          <w:b/>
          <w:sz w:val="44"/>
        </w:rPr>
        <w:t>中国研究生创新实践系列大赛</w:t>
      </w:r>
    </w:p>
    <w:p>
      <w:pPr>
        <w:spacing w:before="137"/>
        <w:ind w:left="2106" w:right="2220" w:firstLine="0"/>
        <w:jc w:val="center"/>
        <w:rPr>
          <w:b/>
          <w:sz w:val="36"/>
        </w:rPr>
      </w:pPr>
      <w:r>
        <w:rPr>
          <w:b/>
          <w:sz w:val="36"/>
        </w:rPr>
        <w:t>（学生）</w:t>
      </w:r>
    </w:p>
    <w:p>
      <w:pPr>
        <w:spacing w:after="0"/>
        <w:jc w:val="center"/>
        <w:rPr>
          <w:sz w:val="36"/>
        </w:rPr>
        <w:sectPr>
          <w:pgSz w:w="11910" w:h="16840"/>
          <w:pgMar w:top="1580" w:right="840" w:bottom="280" w:left="960" w:header="720" w:footer="720" w:gutter="0"/>
        </w:sectPr>
      </w:pPr>
    </w:p>
    <w:p>
      <w:pPr>
        <w:pStyle w:val="5"/>
        <w:rPr>
          <w:b/>
          <w:sz w:val="20"/>
        </w:rPr>
      </w:pPr>
    </w:p>
    <w:p>
      <w:pPr>
        <w:pStyle w:val="5"/>
        <w:spacing w:before="12"/>
        <w:rPr>
          <w:b/>
          <w:sz w:val="28"/>
        </w:rPr>
      </w:pPr>
    </w:p>
    <w:p>
      <w:pPr>
        <w:spacing w:before="62"/>
        <w:ind w:left="2106" w:right="2219" w:firstLine="0"/>
        <w:jc w:val="center"/>
        <w:rPr>
          <w:b/>
          <w:sz w:val="28"/>
        </w:rPr>
      </w:pPr>
      <w:r>
        <w:rPr>
          <w:b/>
          <w:color w:val="365F91"/>
          <w:sz w:val="28"/>
        </w:rPr>
        <w:t>目录</w:t>
      </w:r>
    </w:p>
    <w:sdt>
      <w:sdtPr>
        <w:id w:val="0"/>
        <w:docPartObj>
          <w:docPartGallery w:val="Table of Contents"/>
          <w:docPartUnique/>
        </w:docPartObj>
      </w:sdtPr>
      <w:sdtContent>
        <w:p>
          <w:pPr>
            <w:pStyle w:val="6"/>
            <w:numPr>
              <w:ilvl w:val="0"/>
              <w:numId w:val="1"/>
            </w:numPr>
            <w:tabs>
              <w:tab w:val="left" w:pos="359"/>
              <w:tab w:val="left" w:leader="dot" w:pos="9635"/>
            </w:tabs>
            <w:spacing w:before="149" w:after="0" w:line="240" w:lineRule="auto"/>
            <w:ind w:left="358" w:right="113" w:hanging="359"/>
            <w:jc w:val="left"/>
            <w:rPr>
              <w:rFonts w:ascii="Times New Roman" w:eastAsia="Times New Roman"/>
            </w:rPr>
          </w:pPr>
          <w:r>
            <w:fldChar w:fldCharType="begin"/>
          </w:r>
          <w:r>
            <w:instrText xml:space="preserve">TOC \o "1-2" \h \z \u </w:instrText>
          </w:r>
          <w:r>
            <w:fldChar w:fldCharType="separate"/>
          </w:r>
          <w:r>
            <w:fldChar w:fldCharType="begin"/>
          </w:r>
          <w:r>
            <w:instrText xml:space="preserve"> HYPERLINK \l "_bookmark0" </w:instrText>
          </w:r>
          <w:r>
            <w:fldChar w:fldCharType="separate"/>
          </w:r>
          <w:r>
            <w:t>用户注册</w:t>
          </w:r>
          <w:r>
            <w:tab/>
          </w:r>
          <w:r>
            <w:rPr>
              <w:rFonts w:ascii="Times New Roman" w:eastAsia="Times New Roman"/>
            </w:rPr>
            <w:t>1</w:t>
          </w:r>
          <w:r>
            <w:rPr>
              <w:rFonts w:ascii="Times New Roman" w:eastAsia="Times New Roman"/>
            </w:rPr>
            <w:fldChar w:fldCharType="end"/>
          </w:r>
        </w:p>
        <w:p>
          <w:pPr>
            <w:pStyle w:val="6"/>
            <w:numPr>
              <w:ilvl w:val="0"/>
              <w:numId w:val="1"/>
            </w:numPr>
            <w:tabs>
              <w:tab w:val="left" w:pos="359"/>
              <w:tab w:val="left" w:leader="dot" w:pos="9635"/>
            </w:tabs>
            <w:spacing w:before="161" w:after="0" w:line="240" w:lineRule="auto"/>
            <w:ind w:left="358" w:right="113" w:hanging="359"/>
            <w:jc w:val="left"/>
            <w:rPr>
              <w:rFonts w:ascii="Times New Roman" w:eastAsia="Times New Roman"/>
            </w:rPr>
          </w:pPr>
          <w:r>
            <w:fldChar w:fldCharType="begin"/>
          </w:r>
          <w:r>
            <w:instrText xml:space="preserve"> HYPERLINK \l "_bookmark1" </w:instrText>
          </w:r>
          <w:r>
            <w:fldChar w:fldCharType="separate"/>
          </w:r>
          <w:r>
            <w:t>用户登录</w:t>
          </w:r>
          <w:r>
            <w:tab/>
          </w:r>
          <w:r>
            <w:rPr>
              <w:rFonts w:ascii="Times New Roman" w:eastAsia="Times New Roman"/>
            </w:rPr>
            <w:t>1</w:t>
          </w:r>
          <w:r>
            <w:rPr>
              <w:rFonts w:ascii="Times New Roman" w:eastAsia="Times New Roman"/>
            </w:rPr>
            <w:fldChar w:fldCharType="end"/>
          </w:r>
        </w:p>
        <w:p>
          <w:pPr>
            <w:pStyle w:val="6"/>
            <w:numPr>
              <w:ilvl w:val="0"/>
              <w:numId w:val="1"/>
            </w:numPr>
            <w:tabs>
              <w:tab w:val="left" w:pos="359"/>
              <w:tab w:val="left" w:leader="dot" w:pos="9635"/>
            </w:tabs>
            <w:spacing w:before="158" w:after="0" w:line="240" w:lineRule="auto"/>
            <w:ind w:left="358" w:right="113" w:hanging="359"/>
            <w:jc w:val="left"/>
            <w:rPr>
              <w:rFonts w:ascii="Times New Roman" w:eastAsia="Times New Roman"/>
            </w:rPr>
          </w:pPr>
          <w:r>
            <w:fldChar w:fldCharType="begin"/>
          </w:r>
          <w:r>
            <w:instrText xml:space="preserve"> HYPERLINK \l "_bookmark2" </w:instrText>
          </w:r>
          <w:r>
            <w:fldChar w:fldCharType="separate"/>
          </w:r>
          <w:r>
            <w:t>我要报名</w:t>
          </w:r>
          <w:r>
            <w:tab/>
          </w:r>
          <w:r>
            <w:rPr>
              <w:rFonts w:ascii="Times New Roman" w:eastAsia="Times New Roman"/>
            </w:rPr>
            <w:t>2</w:t>
          </w:r>
          <w:r>
            <w:rPr>
              <w:rFonts w:ascii="Times New Roman" w:eastAsia="Times New Roman"/>
            </w:rPr>
            <w:fldChar w:fldCharType="end"/>
          </w:r>
        </w:p>
        <w:p>
          <w:pPr>
            <w:pStyle w:val="6"/>
            <w:numPr>
              <w:ilvl w:val="0"/>
              <w:numId w:val="1"/>
            </w:numPr>
            <w:tabs>
              <w:tab w:val="left" w:pos="359"/>
              <w:tab w:val="left" w:leader="dot" w:pos="9635"/>
            </w:tabs>
            <w:spacing w:before="160" w:after="0" w:line="240" w:lineRule="auto"/>
            <w:ind w:left="358" w:right="113" w:hanging="359"/>
            <w:jc w:val="left"/>
            <w:rPr>
              <w:rFonts w:ascii="Times New Roman" w:eastAsia="Times New Roman"/>
            </w:rPr>
          </w:pPr>
          <w:r>
            <w:fldChar w:fldCharType="begin"/>
          </w:r>
          <w:r>
            <w:instrText xml:space="preserve"> HYPERLINK \l "_bookmark3" </w:instrText>
          </w:r>
          <w:r>
            <w:fldChar w:fldCharType="separate"/>
          </w:r>
          <w:r>
            <w:t>我的赛事</w:t>
          </w:r>
          <w:r>
            <w:tab/>
          </w:r>
          <w:r>
            <w:rPr>
              <w:rFonts w:ascii="Times New Roman" w:eastAsia="Times New Roman"/>
            </w:rPr>
            <w:t>2</w:t>
          </w:r>
          <w:r>
            <w:rPr>
              <w:rFonts w:ascii="Times New Roman" w:eastAsia="Times New Roman"/>
            </w:rPr>
            <w:fldChar w:fldCharType="end"/>
          </w:r>
        </w:p>
        <w:p>
          <w:pPr>
            <w:pStyle w:val="6"/>
            <w:numPr>
              <w:ilvl w:val="0"/>
              <w:numId w:val="1"/>
            </w:numPr>
            <w:tabs>
              <w:tab w:val="left" w:pos="359"/>
              <w:tab w:val="left" w:leader="dot" w:pos="9635"/>
            </w:tabs>
            <w:spacing w:before="158" w:after="0" w:line="240" w:lineRule="auto"/>
            <w:ind w:left="358" w:right="113" w:hanging="359"/>
            <w:jc w:val="left"/>
            <w:rPr>
              <w:rFonts w:ascii="Times New Roman" w:eastAsia="Times New Roman"/>
            </w:rPr>
          </w:pPr>
          <w:r>
            <w:fldChar w:fldCharType="begin"/>
          </w:r>
          <w:r>
            <w:instrText xml:space="preserve"> HYPERLINK \l "_bookmark4" </w:instrText>
          </w:r>
          <w:r>
            <w:fldChar w:fldCharType="separate"/>
          </w:r>
          <w:r>
            <w:t>用户中心</w:t>
          </w:r>
          <w:r>
            <w:tab/>
          </w:r>
          <w:r>
            <w:rPr>
              <w:rFonts w:ascii="Times New Roman" w:eastAsia="Times New Roman"/>
            </w:rPr>
            <w:t>3</w:t>
          </w:r>
          <w:r>
            <w:rPr>
              <w:rFonts w:ascii="Times New Roman" w:eastAsia="Times New Roman"/>
            </w:rPr>
            <w:fldChar w:fldCharType="end"/>
          </w:r>
        </w:p>
        <w:p>
          <w:pPr>
            <w:pStyle w:val="7"/>
            <w:numPr>
              <w:ilvl w:val="1"/>
              <w:numId w:val="1"/>
            </w:numPr>
            <w:tabs>
              <w:tab w:val="left" w:pos="769"/>
              <w:tab w:val="left" w:leader="dot" w:pos="9753"/>
            </w:tabs>
            <w:spacing w:before="161" w:after="0" w:line="240" w:lineRule="auto"/>
            <w:ind w:left="768" w:right="0" w:hanging="421"/>
            <w:jc w:val="left"/>
            <w:rPr>
              <w:rFonts w:ascii="Times New Roman" w:eastAsia="Times New Roman"/>
            </w:rPr>
          </w:pPr>
          <w:r>
            <w:fldChar w:fldCharType="begin"/>
          </w:r>
          <w:r>
            <w:instrText xml:space="preserve"> HYPERLINK \l "_bookmark5" </w:instrText>
          </w:r>
          <w:r>
            <w:fldChar w:fldCharType="separate"/>
          </w:r>
          <w:r>
            <w:t>个人密码修改</w:t>
          </w:r>
          <w:r>
            <w:tab/>
          </w:r>
          <w:r>
            <w:rPr>
              <w:rFonts w:ascii="Times New Roman" w:eastAsia="Times New Roman"/>
            </w:rPr>
            <w:t>3</w:t>
          </w:r>
          <w:r>
            <w:rPr>
              <w:rFonts w:ascii="Times New Roman" w:eastAsia="Times New Roman"/>
            </w:rPr>
            <w:fldChar w:fldCharType="end"/>
          </w:r>
        </w:p>
        <w:p>
          <w:pPr>
            <w:pStyle w:val="7"/>
            <w:numPr>
              <w:ilvl w:val="1"/>
              <w:numId w:val="1"/>
            </w:numPr>
            <w:tabs>
              <w:tab w:val="left" w:pos="769"/>
              <w:tab w:val="left" w:leader="dot" w:pos="9753"/>
            </w:tabs>
            <w:spacing w:before="158" w:after="0" w:line="240" w:lineRule="auto"/>
            <w:ind w:left="768" w:right="0" w:hanging="421"/>
            <w:jc w:val="left"/>
            <w:rPr>
              <w:rFonts w:ascii="Times New Roman" w:eastAsia="Times New Roman"/>
            </w:rPr>
          </w:pPr>
          <w:r>
            <w:fldChar w:fldCharType="begin"/>
          </w:r>
          <w:r>
            <w:instrText xml:space="preserve"> HYPERLINK \l "_bookmark6" </w:instrText>
          </w:r>
          <w:r>
            <w:fldChar w:fldCharType="separate"/>
          </w:r>
          <w:r>
            <w:t>修改个人信息</w:t>
          </w:r>
          <w:r>
            <w:tab/>
          </w:r>
          <w:r>
            <w:rPr>
              <w:rFonts w:ascii="Times New Roman" w:eastAsia="Times New Roman"/>
            </w:rPr>
            <w:t>3</w:t>
          </w:r>
          <w:r>
            <w:rPr>
              <w:rFonts w:ascii="Times New Roman" w:eastAsia="Times New Roman"/>
            </w:rPr>
            <w:fldChar w:fldCharType="end"/>
          </w:r>
        </w:p>
        <w:p>
          <w:r>
            <w:fldChar w:fldCharType="end"/>
          </w:r>
        </w:p>
      </w:sdtContent>
    </w:sdt>
    <w:p>
      <w:pPr>
        <w:spacing w:after="0"/>
        <w:sectPr>
          <w:headerReference r:id="rId3" w:type="default"/>
          <w:footerReference r:id="rId4" w:type="default"/>
          <w:pgSz w:w="11910" w:h="16840"/>
          <w:pgMar w:top="1060" w:right="840" w:bottom="860" w:left="960" w:header="539" w:footer="666" w:gutter="0"/>
        </w:sectPr>
      </w:pPr>
    </w:p>
    <w:p>
      <w:pPr>
        <w:pStyle w:val="2"/>
        <w:numPr>
          <w:ilvl w:val="0"/>
          <w:numId w:val="2"/>
        </w:numPr>
        <w:tabs>
          <w:tab w:val="left" w:pos="549"/>
          <w:tab w:val="left" w:pos="551"/>
        </w:tabs>
        <w:spacing w:before="303" w:after="0" w:line="240" w:lineRule="auto"/>
        <w:ind w:left="550" w:right="0" w:hanging="434"/>
        <w:jc w:val="left"/>
      </w:pPr>
      <w:bookmarkStart w:id="0" w:name="_bookmark0"/>
      <w:bookmarkEnd w:id="0"/>
      <w:bookmarkStart w:id="1" w:name="_bookmark0"/>
      <w:bookmarkEnd w:id="1"/>
      <w:r>
        <w:t>用户注册</w:t>
      </w:r>
    </w:p>
    <w:p>
      <w:pPr>
        <w:pStyle w:val="5"/>
        <w:spacing w:before="215" w:line="364" w:lineRule="auto"/>
        <w:ind w:left="117" w:right="112" w:firstLine="480"/>
      </w:pPr>
      <w:r>
        <w:rPr>
          <w:spacing w:val="-1"/>
        </w:rPr>
        <w:t>点击平台官网或赛事官网右上角【注册】按钮，可进行用户注册，选择【我是参赛队员】</w:t>
      </w:r>
      <w:r>
        <w:rPr>
          <w:spacing w:val="-5"/>
        </w:rPr>
        <w:t>身份后按照流程依次填写个人信息和账户信息，如下图所示。使用手机号码和短信验证码进行注册。</w:t>
      </w:r>
    </w:p>
    <w:p>
      <w:pPr>
        <w:pStyle w:val="5"/>
        <w:ind w:left="793"/>
        <w:rPr>
          <w:sz w:val="20"/>
        </w:rPr>
      </w:pPr>
      <w:r>
        <w:rPr>
          <w:sz w:val="20"/>
        </w:rPr>
        <mc:AlternateContent>
          <mc:Choice Requires="wpg">
            <w:drawing>
              <wp:inline distT="0" distB="0" distL="114300" distR="114300">
                <wp:extent cx="5333365" cy="2515870"/>
                <wp:effectExtent l="0" t="0" r="635" b="17780"/>
                <wp:docPr id="7" name="组合 7"/>
                <wp:cNvGraphicFramePr/>
                <a:graphic xmlns:a="http://schemas.openxmlformats.org/drawingml/2006/main">
                  <a:graphicData uri="http://schemas.microsoft.com/office/word/2010/wordprocessingGroup">
                    <wpg:wgp>
                      <wpg:cNvGrpSpPr/>
                      <wpg:grpSpPr>
                        <a:xfrm>
                          <a:off x="0" y="0"/>
                          <a:ext cx="5333365" cy="2515870"/>
                          <a:chOff x="0" y="0"/>
                          <a:chExt cx="8399" cy="3962"/>
                        </a:xfrm>
                      </wpg:grpSpPr>
                      <pic:pic xmlns:pic="http://schemas.openxmlformats.org/drawingml/2006/picture">
                        <pic:nvPicPr>
                          <pic:cNvPr id="5" name="图片 3"/>
                          <pic:cNvPicPr>
                            <a:picLocks noChangeAspect="1"/>
                          </pic:cNvPicPr>
                        </pic:nvPicPr>
                        <pic:blipFill>
                          <a:blip r:embed="rId7"/>
                          <a:stretch>
                            <a:fillRect/>
                          </a:stretch>
                        </pic:blipFill>
                        <pic:spPr>
                          <a:xfrm>
                            <a:off x="15" y="15"/>
                            <a:ext cx="8369" cy="3932"/>
                          </a:xfrm>
                          <a:prstGeom prst="rect">
                            <a:avLst/>
                          </a:prstGeom>
                          <a:noFill/>
                          <a:ln>
                            <a:noFill/>
                          </a:ln>
                        </pic:spPr>
                      </pic:pic>
                      <wps:wsp>
                        <wps:cNvPr id="6" name="矩形 6"/>
                        <wps:cNvSpPr/>
                        <wps:spPr>
                          <a:xfrm>
                            <a:off x="7" y="7"/>
                            <a:ext cx="8384" cy="3947"/>
                          </a:xfrm>
                          <a:prstGeom prst="rect">
                            <a:avLst/>
                          </a:prstGeom>
                          <a:noFill/>
                          <a:ln w="9525" cap="flat" cmpd="sng">
                            <a:solidFill>
                              <a:srgbClr val="BEBEBE"/>
                            </a:solidFill>
                            <a:prstDash val="solid"/>
                            <a:miter/>
                            <a:headEnd type="none" w="med" len="med"/>
                            <a:tailEnd type="none" w="med" len="med"/>
                          </a:ln>
                        </wps:spPr>
                        <wps:bodyPr upright="1"/>
                      </wps:wsp>
                    </wpg:wgp>
                  </a:graphicData>
                </a:graphic>
              </wp:inline>
            </w:drawing>
          </mc:Choice>
          <mc:Fallback>
            <w:pict>
              <v:group id="_x0000_s1026" o:spid="_x0000_s1026" o:spt="203" style="height:198.1pt;width:419.95pt;" coordsize="8399,3962" o:gfxdata="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">
                <o:lock v:ext="edit" aspectratio="f"/>
                <v:shape id="图片 3" o:spid="_x0000_s1026" o:spt="75" alt="" type="#_x0000_t75" style="position:absolute;left:15;top:15;height:3932;width:8369;" filled="f" o:preferrelative="t" stroked="f" coordsize="21600,21600" o:gfxdata="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tb+1vQAA&#10;ANoAAAAPAAAAAAAAAAEAIAAAACIAAABkcnMvZG93bnJldi54bWxQSwECFAAUAAAACACHTuJAMy8F&#10;njsAAAA5AAAAEAAAAAAAAAABACAAAAAMAQAAZHJzL3NoYXBleG1sLnhtbFBLBQYAAAAABgAGAFsB&#10;AAC2AwAAAAA=&#10;">
                  <v:fill on="f" focussize="0,0"/>
                  <v:stroke on="f"/>
                  <v:imagedata r:id="rId7" o:title=""/>
                  <o:lock v:ext="edit" aspectratio="t"/>
                </v:shape>
                <v:rect id="_x0000_s1026" o:spid="_x0000_s1026" o:spt="1" style="position:absolute;left:7;top:7;height:3947;width:8384;" filled="f" stroked="t" coordsize="21600,21600" o:gfxdata="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AStNvQAA&#10;ANoAAAAPAAAAAAAAAAEAIAAAACIAAABkcnMvZG93bnJldi54bWxQSwECFAAUAAAACACHTuJAMy8F&#10;njsAAAA5AAAAEAAAAAAAAAABACAAAAAMAQAAZHJzL3NoYXBleG1sLnhtbFBLBQYAAAAABgAGAFsB&#10;AAC2AwAAAAA=&#10;">
                  <v:fill on="f" focussize="0,0"/>
                  <v:stroke color="#BEBEBE" joinstyle="miter"/>
                  <v:imagedata o:title=""/>
                  <o:lock v:ext="edit" aspectratio="f"/>
                </v:rect>
                <w10:wrap type="none"/>
                <w10:anchorlock/>
              </v:group>
            </w:pict>
          </mc:Fallback>
        </mc:AlternateContent>
      </w:r>
    </w:p>
    <w:p>
      <w:pPr>
        <w:spacing w:before="131"/>
        <w:ind w:left="2106" w:right="2219" w:firstLine="0"/>
        <w:jc w:val="center"/>
        <w:rPr>
          <w:rFonts w:hint="eastAsia" w:ascii="黑体" w:eastAsia="黑体"/>
          <w:sz w:val="22"/>
        </w:rPr>
      </w:pPr>
      <w:r>
        <w:rPr>
          <w:rFonts w:hint="eastAsia" w:ascii="黑体" w:eastAsia="黑体"/>
          <w:sz w:val="22"/>
        </w:rPr>
        <w:t>图 用户注册</w:t>
      </w:r>
    </w:p>
    <w:p>
      <w:pPr>
        <w:pStyle w:val="5"/>
        <w:spacing w:before="2"/>
        <w:rPr>
          <w:rFonts w:ascii="黑体"/>
          <w:sz w:val="30"/>
        </w:rPr>
      </w:pPr>
    </w:p>
    <w:p>
      <w:pPr>
        <w:pStyle w:val="2"/>
        <w:numPr>
          <w:ilvl w:val="0"/>
          <w:numId w:val="2"/>
        </w:numPr>
        <w:tabs>
          <w:tab w:val="left" w:pos="549"/>
          <w:tab w:val="left" w:pos="551"/>
        </w:tabs>
        <w:spacing w:before="1" w:after="0" w:line="240" w:lineRule="auto"/>
        <w:ind w:left="550" w:right="0" w:hanging="434"/>
        <w:jc w:val="left"/>
      </w:pPr>
      <w:bookmarkStart w:id="2" w:name="_bookmark1"/>
      <w:bookmarkEnd w:id="2"/>
      <w:bookmarkStart w:id="3" w:name="_bookmark1"/>
      <w:bookmarkEnd w:id="3"/>
      <w:r>
        <w:t>用户登录</w:t>
      </w:r>
    </w:p>
    <w:p>
      <w:pPr>
        <w:pStyle w:val="5"/>
        <w:spacing w:before="212"/>
        <w:ind w:left="598"/>
      </w:pPr>
      <w:r>
        <w:t>注册成功后，点击平台官网或赛事官网右上角【登录】按钮，可进行登录。</w:t>
      </w:r>
    </w:p>
    <w:p>
      <w:pPr>
        <w:pStyle w:val="5"/>
        <w:spacing w:before="1"/>
        <w:rPr>
          <w:sz w:val="9"/>
        </w:rPr>
      </w:pPr>
      <w:r>
        <mc:AlternateContent>
          <mc:Choice Requires="wpg">
            <w:drawing>
              <wp:anchor distT="0" distB="0" distL="114300" distR="114300" simplePos="0" relativeHeight="251659264" behindDoc="1" locked="0" layoutInCell="1" allowOverlap="1">
                <wp:simplePos x="0" y="0"/>
                <wp:positionH relativeFrom="page">
                  <wp:posOffset>1960880</wp:posOffset>
                </wp:positionH>
                <wp:positionV relativeFrom="paragraph">
                  <wp:posOffset>99060</wp:posOffset>
                </wp:positionV>
                <wp:extent cx="3620135" cy="3235325"/>
                <wp:effectExtent l="0" t="635" r="18415" b="2540"/>
                <wp:wrapTopAndBottom/>
                <wp:docPr id="22" name="组合 22"/>
                <wp:cNvGraphicFramePr/>
                <a:graphic xmlns:a="http://schemas.openxmlformats.org/drawingml/2006/main">
                  <a:graphicData uri="http://schemas.microsoft.com/office/word/2010/wordprocessingGroup">
                    <wpg:wgp>
                      <wpg:cNvGrpSpPr/>
                      <wpg:grpSpPr>
                        <a:xfrm>
                          <a:off x="0" y="0"/>
                          <a:ext cx="3620135" cy="3235325"/>
                          <a:chOff x="3089" y="156"/>
                          <a:chExt cx="5701" cy="5095"/>
                        </a:xfrm>
                      </wpg:grpSpPr>
                      <pic:pic xmlns:pic="http://schemas.openxmlformats.org/drawingml/2006/picture">
                        <pic:nvPicPr>
                          <pic:cNvPr id="20" name="图片 6"/>
                          <pic:cNvPicPr>
                            <a:picLocks noChangeAspect="1"/>
                          </pic:cNvPicPr>
                        </pic:nvPicPr>
                        <pic:blipFill>
                          <a:blip r:embed="rId8"/>
                          <a:stretch>
                            <a:fillRect/>
                          </a:stretch>
                        </pic:blipFill>
                        <pic:spPr>
                          <a:xfrm>
                            <a:off x="3103" y="430"/>
                            <a:ext cx="5671" cy="4344"/>
                          </a:xfrm>
                          <a:prstGeom prst="rect">
                            <a:avLst/>
                          </a:prstGeom>
                          <a:noFill/>
                          <a:ln>
                            <a:noFill/>
                          </a:ln>
                        </pic:spPr>
                      </pic:pic>
                      <wps:wsp>
                        <wps:cNvPr id="21" name="矩形 21"/>
                        <wps:cNvSpPr/>
                        <wps:spPr>
                          <a:xfrm>
                            <a:off x="3096" y="163"/>
                            <a:ext cx="5686" cy="5080"/>
                          </a:xfrm>
                          <a:prstGeom prst="rect">
                            <a:avLst/>
                          </a:prstGeom>
                          <a:noFill/>
                          <a:ln w="9525" cap="flat" cmpd="sng">
                            <a:solidFill>
                              <a:srgbClr val="BEBEBE"/>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54.4pt;margin-top:7.8pt;height:254.75pt;width:285.05pt;mso-position-horizontal-relative:page;mso-wrap-distance-bottom:0pt;mso-wrap-distance-top:0pt;z-index:-251657216;mso-width-relative:page;mso-height-relative:page;" coordorigin="3089,156" coordsize="5701,5095" o:gfxdata="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">
                <o:lock v:ext="edit" aspectratio="f"/>
                <v:shape id="图片 6" o:spid="_x0000_s1026" o:spt="75" alt="" type="#_x0000_t75" style="position:absolute;left:3103;top:430;height:4344;width:5671;" filled="f" o:preferrelative="t" stroked="f" coordsize="21600,21600" o:gfxdata="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YdZSrsAAADb&#10;AAAADwAAAAAAAAABACAAAAAiAAAAZHJzL2Rvd25yZXYueG1sUEsBAhQAFAAAAAgAh07iQDMvBZ47&#10;AAAAOQAAABAAAAAAAAAAAQAgAAAACgEAAGRycy9zaGFwZXhtbC54bWxQSwUGAAAAAAYABgBbAQAA&#10;tAMAAAAA&#10;">
                  <v:fill on="f" focussize="0,0"/>
                  <v:stroke on="f"/>
                  <v:imagedata r:id="rId8" o:title=""/>
                  <o:lock v:ext="edit" aspectratio="t"/>
                </v:shape>
                <v:rect id="_x0000_s1026" o:spid="_x0000_s1026" o:spt="1" style="position:absolute;left:3096;top:163;height:5080;width:5686;" filled="f" stroked="t" coordsize="21600,21600" o:gfxdata="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jZgL4A&#10;AADbAAAADwAAAAAAAAABACAAAAAiAAAAZHJzL2Rvd25yZXYueG1sUEsBAhQAFAAAAAgAh07iQDMv&#10;BZ47AAAAOQAAABAAAAAAAAAAAQAgAAAADQEAAGRycy9zaGFwZXhtbC54bWxQSwUGAAAAAAYABgBb&#10;AQAAtwMAAAAA&#10;">
                  <v:fill on="f" focussize="0,0"/>
                  <v:stroke color="#BEBEBE" joinstyle="miter"/>
                  <v:imagedata o:title=""/>
                  <o:lock v:ext="edit" aspectratio="f"/>
                </v:rect>
                <w10:wrap type="topAndBottom"/>
              </v:group>
            </w:pict>
          </mc:Fallback>
        </mc:AlternateContent>
      </w:r>
    </w:p>
    <w:p>
      <w:pPr>
        <w:spacing w:before="118"/>
        <w:ind w:left="2106" w:right="2217" w:firstLine="0"/>
        <w:jc w:val="center"/>
        <w:rPr>
          <w:rFonts w:hint="eastAsia" w:ascii="黑体" w:eastAsia="黑体"/>
          <w:sz w:val="22"/>
        </w:rPr>
      </w:pPr>
      <w:r>
        <w:rPr>
          <w:rFonts w:hint="eastAsia" w:ascii="黑体" w:eastAsia="黑体"/>
          <w:sz w:val="22"/>
        </w:rPr>
        <w:t>图 登录窗口</w:t>
      </w:r>
    </w:p>
    <w:p>
      <w:pPr>
        <w:spacing w:after="0"/>
        <w:jc w:val="center"/>
        <w:rPr>
          <w:rFonts w:hint="eastAsia" w:ascii="黑体" w:eastAsia="黑体"/>
          <w:sz w:val="22"/>
        </w:rPr>
        <w:sectPr>
          <w:footerReference r:id="rId5" w:type="default"/>
          <w:pgSz w:w="11910" w:h="16840"/>
          <w:pgMar w:top="1060" w:right="840" w:bottom="860" w:left="960" w:header="539" w:footer="666" w:gutter="0"/>
          <w:pgNumType w:start="1"/>
        </w:sectPr>
      </w:pPr>
    </w:p>
    <w:p>
      <w:pPr>
        <w:pStyle w:val="2"/>
        <w:numPr>
          <w:ilvl w:val="0"/>
          <w:numId w:val="2"/>
        </w:numPr>
        <w:tabs>
          <w:tab w:val="left" w:pos="549"/>
          <w:tab w:val="left" w:pos="551"/>
        </w:tabs>
        <w:spacing w:before="63" w:after="0" w:line="240" w:lineRule="auto"/>
        <w:ind w:left="550" w:right="0" w:hanging="434"/>
        <w:jc w:val="left"/>
      </w:pPr>
      <w:bookmarkStart w:id="4" w:name="_bookmark2"/>
      <w:bookmarkEnd w:id="4"/>
      <w:bookmarkStart w:id="5" w:name="_bookmark2"/>
      <w:bookmarkEnd w:id="5"/>
      <w:r>
        <w:t>我要报名</w:t>
      </w:r>
    </w:p>
    <w:p>
      <w:pPr>
        <w:pStyle w:val="5"/>
        <w:spacing w:before="215" w:line="364" w:lineRule="auto"/>
        <w:ind w:left="117" w:right="231" w:firstLine="480"/>
        <w:jc w:val="both"/>
      </w:pPr>
      <w:r>
        <w:rPr>
          <w:spacing w:val="-8"/>
        </w:rPr>
        <w:t>登录成功后，点击平台官网或赛事官网右上角【我要报名】按钮，可进行赛事报名，如下</w:t>
      </w:r>
      <w:r>
        <w:rPr>
          <w:spacing w:val="-10"/>
        </w:rPr>
        <w:t>图所示。默认填写报名信息的学生为队长，填写报名信息过程中，没有到达最后一步关闭了填</w:t>
      </w:r>
      <w:r>
        <w:t>写页面，报名信息会暂存在【我的赛事】功能中。</w:t>
      </w:r>
    </w:p>
    <w:p>
      <w:pPr>
        <w:pStyle w:val="4"/>
      </w:pPr>
      <w:r>
        <w:rPr>
          <w:color w:val="FF0000"/>
        </w:rPr>
        <w:t>注：仅队长需要点击【我要报名】。</w:t>
      </w:r>
    </w:p>
    <w:p>
      <w:pPr>
        <w:pStyle w:val="5"/>
        <w:spacing w:before="5"/>
        <w:rPr>
          <w:b/>
          <w:sz w:val="10"/>
        </w:rPr>
      </w:pPr>
      <w:r>
        <mc:AlternateContent>
          <mc:Choice Requires="wpg">
            <w:drawing>
              <wp:anchor distT="0" distB="0" distL="114300" distR="114300" simplePos="0" relativeHeight="251660288" behindDoc="1" locked="0" layoutInCell="1" allowOverlap="1">
                <wp:simplePos x="0" y="0"/>
                <wp:positionH relativeFrom="page">
                  <wp:posOffset>692785</wp:posOffset>
                </wp:positionH>
                <wp:positionV relativeFrom="paragraph">
                  <wp:posOffset>109220</wp:posOffset>
                </wp:positionV>
                <wp:extent cx="6212205" cy="3685540"/>
                <wp:effectExtent l="0" t="0" r="17145" b="10160"/>
                <wp:wrapTopAndBottom/>
                <wp:docPr id="13" name="组合 13"/>
                <wp:cNvGraphicFramePr/>
                <a:graphic xmlns:a="http://schemas.openxmlformats.org/drawingml/2006/main">
                  <a:graphicData uri="http://schemas.microsoft.com/office/word/2010/wordprocessingGroup">
                    <wpg:wgp>
                      <wpg:cNvGrpSpPr/>
                      <wpg:grpSpPr>
                        <a:xfrm>
                          <a:off x="0" y="0"/>
                          <a:ext cx="6212205" cy="3685540"/>
                          <a:chOff x="1092" y="173"/>
                          <a:chExt cx="9783" cy="5804"/>
                        </a:xfrm>
                      </wpg:grpSpPr>
                      <pic:pic xmlns:pic="http://schemas.openxmlformats.org/drawingml/2006/picture">
                        <pic:nvPicPr>
                          <pic:cNvPr id="11" name="图片 9"/>
                          <pic:cNvPicPr>
                            <a:picLocks noChangeAspect="1"/>
                          </pic:cNvPicPr>
                        </pic:nvPicPr>
                        <pic:blipFill>
                          <a:blip r:embed="rId9"/>
                          <a:stretch>
                            <a:fillRect/>
                          </a:stretch>
                        </pic:blipFill>
                        <pic:spPr>
                          <a:xfrm>
                            <a:off x="1107" y="294"/>
                            <a:ext cx="9753" cy="5601"/>
                          </a:xfrm>
                          <a:prstGeom prst="rect">
                            <a:avLst/>
                          </a:prstGeom>
                          <a:noFill/>
                          <a:ln>
                            <a:noFill/>
                          </a:ln>
                        </pic:spPr>
                      </pic:pic>
                      <wps:wsp>
                        <wps:cNvPr id="12" name="矩形 12"/>
                        <wps:cNvSpPr/>
                        <wps:spPr>
                          <a:xfrm>
                            <a:off x="1099" y="180"/>
                            <a:ext cx="9768" cy="5789"/>
                          </a:xfrm>
                          <a:prstGeom prst="rect">
                            <a:avLst/>
                          </a:prstGeom>
                          <a:noFill/>
                          <a:ln w="9525" cap="flat" cmpd="sng">
                            <a:solidFill>
                              <a:srgbClr val="BEBEBE"/>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54.55pt;margin-top:8.6pt;height:290.2pt;width:489.15pt;mso-position-horizontal-relative:page;mso-wrap-distance-bottom:0pt;mso-wrap-distance-top:0pt;z-index:-251656192;mso-width-relative:page;mso-height-relative:page;" coordorigin="1092,173" coordsize="9783,5804" o:gfxdata="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">
                <o:lock v:ext="edit" aspectratio="f"/>
                <v:shape id="图片 9" o:spid="_x0000_s1026" o:spt="75" alt="" type="#_x0000_t75" style="position:absolute;left:1107;top:294;height:5601;width:9753;" filled="f" o:preferrelative="t" stroked="f" coordsize="21600,21600" o:gfxdata="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45RfugAAANsA&#10;AAAPAAAAAAAAAAEAIAAAACIAAABkcnMvZG93bnJldi54bWxQSwECFAAUAAAACACHTuJAMy8FnjsA&#10;AAA5AAAAEAAAAAAAAAABACAAAAAJAQAAZHJzL3NoYXBleG1sLnhtbFBLBQYAAAAABgAGAFsBAACz&#10;AwAAAAA=&#10;">
                  <v:fill on="f" focussize="0,0"/>
                  <v:stroke on="f"/>
                  <v:imagedata r:id="rId9" o:title=""/>
                  <o:lock v:ext="edit" aspectratio="t"/>
                </v:shape>
                <v:rect id="_x0000_s1026" o:spid="_x0000_s1026" o:spt="1" style="position:absolute;left:1099;top:180;height:5789;width:9768;" filled="f" stroked="t" coordsize="21600,21600" o:gfxdata="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aNSrsAAADb&#10;AAAADwAAAAAAAAABACAAAAAiAAAAZHJzL2Rvd25yZXYueG1sUEsBAhQAFAAAAAgAh07iQDMvBZ47&#10;AAAAOQAAABAAAAAAAAAAAQAgAAAACgEAAGRycy9zaGFwZXhtbC54bWxQSwUGAAAAAAYABgBbAQAA&#10;tAMAAAAA&#10;">
                  <v:fill on="f" focussize="0,0"/>
                  <v:stroke color="#BEBEBE" joinstyle="miter"/>
                  <v:imagedata o:title=""/>
                  <o:lock v:ext="edit" aspectratio="f"/>
                </v:rect>
                <w10:wrap type="topAndBottom"/>
              </v:group>
            </w:pict>
          </mc:Fallback>
        </mc:AlternateContent>
      </w:r>
    </w:p>
    <w:p>
      <w:pPr>
        <w:spacing w:before="113"/>
        <w:ind w:left="2106" w:right="2216" w:firstLine="0"/>
        <w:jc w:val="center"/>
        <w:rPr>
          <w:rFonts w:hint="eastAsia" w:ascii="黑体" w:eastAsia="黑体"/>
          <w:sz w:val="22"/>
        </w:rPr>
      </w:pPr>
      <w:r>
        <w:rPr>
          <w:rFonts w:hint="eastAsia" w:ascii="黑体" w:eastAsia="黑体"/>
          <w:sz w:val="22"/>
        </w:rPr>
        <w:t>图 填写报名信息</w:t>
      </w:r>
    </w:p>
    <w:p>
      <w:pPr>
        <w:pStyle w:val="5"/>
        <w:spacing w:before="1"/>
        <w:rPr>
          <w:rFonts w:ascii="黑体"/>
          <w:sz w:val="30"/>
        </w:rPr>
      </w:pPr>
    </w:p>
    <w:p>
      <w:pPr>
        <w:pStyle w:val="2"/>
        <w:numPr>
          <w:ilvl w:val="0"/>
          <w:numId w:val="2"/>
        </w:numPr>
        <w:tabs>
          <w:tab w:val="left" w:pos="549"/>
          <w:tab w:val="left" w:pos="551"/>
        </w:tabs>
        <w:spacing w:before="0" w:after="0" w:line="240" w:lineRule="auto"/>
        <w:ind w:left="550" w:right="0" w:hanging="434"/>
        <w:jc w:val="left"/>
      </w:pPr>
      <w:bookmarkStart w:id="6" w:name="_bookmark3"/>
      <w:bookmarkEnd w:id="6"/>
      <w:bookmarkStart w:id="7" w:name="_bookmark3"/>
      <w:bookmarkEnd w:id="7"/>
      <w:r>
        <w:t>我的赛事</w:t>
      </w:r>
    </w:p>
    <w:p>
      <w:pPr>
        <w:pStyle w:val="5"/>
        <w:spacing w:before="213"/>
        <w:ind w:left="598"/>
      </w:pPr>
      <w:r>
        <w:t>点击【我的赛事】菜单，可管理我参与的赛事，如下图所示。</w:t>
      </w:r>
    </w:p>
    <w:p>
      <w:pPr>
        <w:pStyle w:val="5"/>
        <w:spacing w:before="3"/>
        <w:rPr>
          <w:sz w:val="10"/>
        </w:rPr>
      </w:pPr>
      <w:r>
        <mc:AlternateContent>
          <mc:Choice Requires="wpg">
            <w:drawing>
              <wp:anchor distT="0" distB="0" distL="114300" distR="114300" simplePos="0" relativeHeight="251661312" behindDoc="1" locked="0" layoutInCell="1" allowOverlap="1">
                <wp:simplePos x="0" y="0"/>
                <wp:positionH relativeFrom="page">
                  <wp:posOffset>692785</wp:posOffset>
                </wp:positionH>
                <wp:positionV relativeFrom="paragraph">
                  <wp:posOffset>108585</wp:posOffset>
                </wp:positionV>
                <wp:extent cx="6212205" cy="1903730"/>
                <wp:effectExtent l="0" t="0" r="17145" b="1270"/>
                <wp:wrapTopAndBottom/>
                <wp:docPr id="16" name="组合 16"/>
                <wp:cNvGraphicFramePr/>
                <a:graphic xmlns:a="http://schemas.openxmlformats.org/drawingml/2006/main">
                  <a:graphicData uri="http://schemas.microsoft.com/office/word/2010/wordprocessingGroup">
                    <wpg:wgp>
                      <wpg:cNvGrpSpPr/>
                      <wpg:grpSpPr>
                        <a:xfrm>
                          <a:off x="0" y="0"/>
                          <a:ext cx="6212205" cy="1903730"/>
                          <a:chOff x="1092" y="171"/>
                          <a:chExt cx="9783" cy="2998"/>
                        </a:xfrm>
                      </wpg:grpSpPr>
                      <pic:pic xmlns:pic="http://schemas.openxmlformats.org/drawingml/2006/picture">
                        <pic:nvPicPr>
                          <pic:cNvPr id="14" name="图片 12"/>
                          <pic:cNvPicPr>
                            <a:picLocks noChangeAspect="1"/>
                          </pic:cNvPicPr>
                        </pic:nvPicPr>
                        <pic:blipFill>
                          <a:blip r:embed="rId10"/>
                          <a:stretch>
                            <a:fillRect/>
                          </a:stretch>
                        </pic:blipFill>
                        <pic:spPr>
                          <a:xfrm>
                            <a:off x="1176" y="324"/>
                            <a:ext cx="9650" cy="2830"/>
                          </a:xfrm>
                          <a:prstGeom prst="rect">
                            <a:avLst/>
                          </a:prstGeom>
                          <a:noFill/>
                          <a:ln>
                            <a:noFill/>
                          </a:ln>
                        </pic:spPr>
                      </pic:pic>
                      <wps:wsp>
                        <wps:cNvPr id="15" name="矩形 15"/>
                        <wps:cNvSpPr/>
                        <wps:spPr>
                          <a:xfrm>
                            <a:off x="1099" y="178"/>
                            <a:ext cx="9768" cy="2983"/>
                          </a:xfrm>
                          <a:prstGeom prst="rect">
                            <a:avLst/>
                          </a:prstGeom>
                          <a:noFill/>
                          <a:ln w="9525" cap="flat" cmpd="sng">
                            <a:solidFill>
                              <a:srgbClr val="BEBEBE"/>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54.55pt;margin-top:8.55pt;height:149.9pt;width:489.15pt;mso-position-horizontal-relative:page;mso-wrap-distance-bottom:0pt;mso-wrap-distance-top:0pt;z-index:-251655168;mso-width-relative:page;mso-height-relative:page;" coordorigin="1092,171" coordsize="9783,2998" o:gfxdata="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">
                <o:lock v:ext="edit" aspectratio="f"/>
                <v:shape id="图片 12" o:spid="_x0000_s1026" o:spt="75" alt="" type="#_x0000_t75" style="position:absolute;left:1176;top:324;height:2830;width:9650;" filled="f" o:preferrelative="t" stroked="f" coordsize="21600,21600" o:gfxdata="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fplkO5AAAA2wAA&#10;AA8AAAAAAAAAAQAgAAAAIgAAAGRycy9kb3ducmV2LnhtbFBLAQIUABQAAAAIAIdO4kAzLwWeOwAA&#10;ADkAAAAQAAAAAAAAAAEAIAAAAAgBAABkcnMvc2hhcGV4bWwueG1sUEsFBgAAAAAGAAYAWwEAALID&#10;AAAAAA==&#10;">
                  <v:fill on="f" focussize="0,0"/>
                  <v:stroke on="f"/>
                  <v:imagedata r:id="rId10" o:title=""/>
                  <o:lock v:ext="edit" aspectratio="t"/>
                </v:shape>
                <v:rect id="_x0000_s1026" o:spid="_x0000_s1026" o:spt="1" style="position:absolute;left:1099;top:178;height:2983;width:9768;" filled="f" stroked="t" coordsize="21600,21600" o:gfxdata="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f8VPrsAAADb&#10;AAAADwAAAAAAAAABACAAAAAiAAAAZHJzL2Rvd25yZXYueG1sUEsBAhQAFAAAAAgAh07iQDMvBZ47&#10;AAAAOQAAABAAAAAAAAAAAQAgAAAACgEAAGRycy9zaGFwZXhtbC54bWxQSwUGAAAAAAYABgBbAQAA&#10;tAMAAAAA&#10;">
                  <v:fill on="f" focussize="0,0"/>
                  <v:stroke color="#BEBEBE" joinstyle="miter"/>
                  <v:imagedata o:title=""/>
                  <o:lock v:ext="edit" aspectratio="f"/>
                </v:rect>
                <w10:wrap type="topAndBottom"/>
              </v:group>
            </w:pict>
          </mc:Fallback>
        </mc:AlternateContent>
      </w:r>
    </w:p>
    <w:p>
      <w:pPr>
        <w:spacing w:before="131"/>
        <w:ind w:left="2106" w:right="2219" w:firstLine="0"/>
        <w:jc w:val="center"/>
        <w:rPr>
          <w:rFonts w:hint="eastAsia" w:ascii="黑体" w:eastAsia="黑体"/>
          <w:sz w:val="22"/>
        </w:rPr>
      </w:pPr>
      <w:r>
        <w:rPr>
          <w:rFonts w:hint="eastAsia" w:ascii="黑体" w:eastAsia="黑体"/>
          <w:sz w:val="22"/>
        </w:rPr>
        <w:t>图 我的赛事</w:t>
      </w:r>
    </w:p>
    <w:p>
      <w:pPr>
        <w:pStyle w:val="12"/>
        <w:numPr>
          <w:ilvl w:val="1"/>
          <w:numId w:val="2"/>
        </w:numPr>
        <w:tabs>
          <w:tab w:val="left" w:pos="959"/>
        </w:tabs>
        <w:spacing w:before="145" w:after="0" w:line="240" w:lineRule="auto"/>
        <w:ind w:left="958" w:right="0" w:hanging="361"/>
        <w:jc w:val="left"/>
        <w:rPr>
          <w:sz w:val="24"/>
        </w:rPr>
      </w:pPr>
      <w:r>
        <w:rPr>
          <w:sz w:val="24"/>
        </w:rPr>
        <w:t>点击【我要报名】可进行赛事报名。具体步骤见【</w:t>
      </w:r>
      <w:r>
        <w:rPr>
          <w:rFonts w:ascii="Times New Roman" w:eastAsia="Times New Roman"/>
          <w:sz w:val="24"/>
        </w:rPr>
        <w:t>3</w:t>
      </w:r>
      <w:r>
        <w:rPr>
          <w:rFonts w:ascii="Times New Roman" w:eastAsia="Times New Roman"/>
          <w:spacing w:val="-1"/>
          <w:sz w:val="24"/>
        </w:rPr>
        <w:t xml:space="preserve"> </w:t>
      </w:r>
      <w:r>
        <w:rPr>
          <w:spacing w:val="-40"/>
          <w:sz w:val="24"/>
        </w:rPr>
        <w:t>我要报名】。</w:t>
      </w:r>
    </w:p>
    <w:p>
      <w:pPr>
        <w:spacing w:after="0" w:line="240" w:lineRule="auto"/>
        <w:jc w:val="left"/>
        <w:rPr>
          <w:sz w:val="24"/>
        </w:rPr>
        <w:sectPr>
          <w:pgSz w:w="11910" w:h="16840"/>
          <w:pgMar w:top="1060" w:right="840" w:bottom="860" w:left="960" w:header="539" w:footer="666" w:gutter="0"/>
        </w:sectPr>
      </w:pPr>
    </w:p>
    <w:p>
      <w:pPr>
        <w:pStyle w:val="12"/>
        <w:numPr>
          <w:ilvl w:val="1"/>
          <w:numId w:val="2"/>
        </w:numPr>
        <w:tabs>
          <w:tab w:val="left" w:pos="959"/>
        </w:tabs>
        <w:spacing w:before="64" w:after="0" w:line="240" w:lineRule="auto"/>
        <w:ind w:left="958" w:right="0" w:hanging="361"/>
        <w:jc w:val="left"/>
        <w:rPr>
          <w:sz w:val="24"/>
        </w:rPr>
      </w:pPr>
      <w:r>
        <w:rPr>
          <w:spacing w:val="-11"/>
          <w:sz w:val="24"/>
        </w:rPr>
        <w:t>点击【团队邀请处理】，可处理自己的团队邀请，选择接收邀请或拒绝邀请。</w:t>
      </w:r>
    </w:p>
    <w:p>
      <w:pPr>
        <w:pStyle w:val="12"/>
        <w:numPr>
          <w:ilvl w:val="1"/>
          <w:numId w:val="2"/>
        </w:numPr>
        <w:tabs>
          <w:tab w:val="left" w:pos="959"/>
        </w:tabs>
        <w:spacing w:before="160" w:after="0" w:line="240" w:lineRule="auto"/>
        <w:ind w:left="958" w:right="0" w:hanging="361"/>
        <w:jc w:val="left"/>
        <w:rPr>
          <w:sz w:val="24"/>
        </w:rPr>
      </w:pPr>
      <w:r>
        <w:rPr>
          <w:spacing w:val="-11"/>
          <w:sz w:val="24"/>
        </w:rPr>
        <w:t>点击【修改报名】，可修改自己填写的报名信息。</w:t>
      </w:r>
    </w:p>
    <w:p>
      <w:pPr>
        <w:pStyle w:val="12"/>
        <w:numPr>
          <w:ilvl w:val="1"/>
          <w:numId w:val="2"/>
        </w:numPr>
        <w:tabs>
          <w:tab w:val="left" w:pos="959"/>
        </w:tabs>
        <w:spacing w:before="161" w:after="0" w:line="240" w:lineRule="auto"/>
        <w:ind w:left="958" w:right="0" w:hanging="361"/>
        <w:jc w:val="left"/>
        <w:rPr>
          <w:sz w:val="24"/>
        </w:rPr>
      </w:pPr>
      <w:r>
        <w:rPr>
          <w:spacing w:val="-6"/>
          <w:sz w:val="24"/>
        </w:rPr>
        <w:t>确认团队成员全部接受邀请后，点击【提交报名】，可将报名提交审核。</w:t>
      </w:r>
    </w:p>
    <w:p>
      <w:pPr>
        <w:pStyle w:val="12"/>
        <w:numPr>
          <w:ilvl w:val="1"/>
          <w:numId w:val="2"/>
        </w:numPr>
        <w:tabs>
          <w:tab w:val="left" w:pos="959"/>
        </w:tabs>
        <w:spacing w:before="158" w:after="0" w:line="240" w:lineRule="auto"/>
        <w:ind w:left="958" w:right="0" w:hanging="361"/>
        <w:jc w:val="left"/>
        <w:rPr>
          <w:sz w:val="24"/>
        </w:rPr>
      </w:pPr>
      <w:r>
        <w:rPr>
          <w:spacing w:val="-11"/>
          <w:sz w:val="24"/>
        </w:rPr>
        <w:t>点击【删除报名】，可删除对应报名信息。</w:t>
      </w:r>
    </w:p>
    <w:p>
      <w:pPr>
        <w:pStyle w:val="12"/>
        <w:numPr>
          <w:ilvl w:val="1"/>
          <w:numId w:val="2"/>
        </w:numPr>
        <w:tabs>
          <w:tab w:val="left" w:pos="959"/>
        </w:tabs>
        <w:spacing w:before="161" w:after="0" w:line="240" w:lineRule="auto"/>
        <w:ind w:left="958" w:right="0" w:hanging="361"/>
        <w:jc w:val="left"/>
        <w:rPr>
          <w:sz w:val="24"/>
        </w:rPr>
      </w:pPr>
      <w:r>
        <w:rPr>
          <w:spacing w:val="-11"/>
          <w:sz w:val="24"/>
        </w:rPr>
        <w:t>点击【更改成员顺序】，可修改队员或指导教师的顺序。</w:t>
      </w:r>
    </w:p>
    <w:p>
      <w:pPr>
        <w:pStyle w:val="12"/>
        <w:numPr>
          <w:ilvl w:val="1"/>
          <w:numId w:val="2"/>
        </w:numPr>
        <w:tabs>
          <w:tab w:val="left" w:pos="959"/>
        </w:tabs>
        <w:spacing w:before="158" w:after="0" w:line="240" w:lineRule="auto"/>
        <w:ind w:left="958" w:right="0" w:hanging="361"/>
        <w:jc w:val="left"/>
        <w:rPr>
          <w:sz w:val="24"/>
        </w:rPr>
      </w:pPr>
      <w:r>
        <w:rPr>
          <w:spacing w:val="-24"/>
          <w:sz w:val="24"/>
        </w:rPr>
        <w:t>点击【上传交费凭证】，可上传线下的交费凭证并维护发票信息，维护完成后提交审核。</w:t>
      </w:r>
    </w:p>
    <w:p>
      <w:pPr>
        <w:pStyle w:val="12"/>
        <w:numPr>
          <w:ilvl w:val="1"/>
          <w:numId w:val="2"/>
        </w:numPr>
        <w:tabs>
          <w:tab w:val="left" w:pos="959"/>
        </w:tabs>
        <w:spacing w:before="160" w:after="0" w:line="240" w:lineRule="auto"/>
        <w:ind w:left="958" w:right="0" w:hanging="361"/>
        <w:jc w:val="left"/>
        <w:rPr>
          <w:sz w:val="24"/>
        </w:rPr>
      </w:pPr>
      <w:r>
        <w:rPr>
          <w:spacing w:val="-11"/>
          <w:sz w:val="24"/>
        </w:rPr>
        <w:t>点击【提交作品】，可提交作品文件或作品信息。</w:t>
      </w:r>
    </w:p>
    <w:p>
      <w:pPr>
        <w:pStyle w:val="12"/>
        <w:numPr>
          <w:ilvl w:val="1"/>
          <w:numId w:val="2"/>
        </w:numPr>
        <w:tabs>
          <w:tab w:val="left" w:pos="959"/>
        </w:tabs>
        <w:spacing w:before="158" w:after="0" w:line="240" w:lineRule="auto"/>
        <w:ind w:left="958" w:right="0" w:hanging="361"/>
        <w:jc w:val="left"/>
        <w:rPr>
          <w:sz w:val="24"/>
        </w:rPr>
      </w:pPr>
      <w:r>
        <w:rPr>
          <w:spacing w:val="-24"/>
          <w:sz w:val="24"/>
        </w:rPr>
        <w:t>在允许提交作品时间范围内，点击【重新提交作品】，可重新提交作品文件或作品信息。</w:t>
      </w:r>
    </w:p>
    <w:p>
      <w:pPr>
        <w:pStyle w:val="12"/>
        <w:numPr>
          <w:ilvl w:val="1"/>
          <w:numId w:val="2"/>
        </w:numPr>
        <w:tabs>
          <w:tab w:val="left" w:pos="1377"/>
          <w:tab w:val="left" w:pos="1378"/>
        </w:tabs>
        <w:spacing w:before="161" w:after="0" w:line="362" w:lineRule="auto"/>
        <w:ind w:left="117" w:right="233" w:firstLine="480"/>
        <w:jc w:val="left"/>
        <w:rPr>
          <w:sz w:val="24"/>
        </w:rPr>
      </w:pPr>
      <w:r>
        <w:rPr>
          <w:sz w:val="24"/>
        </w:rPr>
        <w:t>点击【参赛状态】列，可查看参赛报名审核信息，如审核不通过，可查看不通过原因。</w:t>
      </w:r>
    </w:p>
    <w:p>
      <w:pPr>
        <w:pStyle w:val="5"/>
        <w:spacing w:before="1"/>
        <w:rPr>
          <w:sz w:val="19"/>
        </w:rPr>
      </w:pPr>
    </w:p>
    <w:p>
      <w:pPr>
        <w:pStyle w:val="2"/>
        <w:numPr>
          <w:ilvl w:val="0"/>
          <w:numId w:val="2"/>
        </w:numPr>
        <w:tabs>
          <w:tab w:val="left" w:pos="549"/>
          <w:tab w:val="left" w:pos="551"/>
        </w:tabs>
        <w:spacing w:before="0" w:after="0" w:line="240" w:lineRule="auto"/>
        <w:ind w:left="550" w:right="0" w:hanging="434"/>
        <w:jc w:val="left"/>
      </w:pPr>
      <w:bookmarkStart w:id="8" w:name="_bookmark4"/>
      <w:bookmarkEnd w:id="8"/>
      <w:bookmarkStart w:id="9" w:name="_bookmark4"/>
      <w:bookmarkEnd w:id="9"/>
      <w:r>
        <w:t>用户中心</w:t>
      </w:r>
    </w:p>
    <w:p>
      <w:pPr>
        <w:pStyle w:val="5"/>
        <w:spacing w:before="5"/>
        <w:rPr>
          <w:rFonts w:ascii="黑体"/>
          <w:b/>
          <w:sz w:val="35"/>
        </w:rPr>
      </w:pPr>
    </w:p>
    <w:p>
      <w:pPr>
        <w:pStyle w:val="3"/>
        <w:numPr>
          <w:ilvl w:val="1"/>
          <w:numId w:val="3"/>
        </w:numPr>
        <w:tabs>
          <w:tab w:val="left" w:pos="835"/>
          <w:tab w:val="left" w:pos="836"/>
        </w:tabs>
        <w:spacing w:before="0" w:after="0" w:line="240" w:lineRule="auto"/>
        <w:ind w:left="835" w:right="0" w:hanging="577"/>
        <w:jc w:val="left"/>
      </w:pPr>
      <w:bookmarkStart w:id="10" w:name="_bookmark5"/>
      <w:bookmarkEnd w:id="10"/>
      <w:bookmarkStart w:id="11" w:name="_bookmark5"/>
      <w:bookmarkEnd w:id="11"/>
      <w:r>
        <w:t>个人密码修改</w:t>
      </w:r>
    </w:p>
    <w:p>
      <w:pPr>
        <w:pStyle w:val="5"/>
        <w:spacing w:before="269"/>
        <w:ind w:left="598"/>
      </w:pPr>
      <w:r>
        <w:t>点击【个人密码修改】菜单可修改个人账号密码，如下图所示。</w:t>
      </w:r>
    </w:p>
    <w:p>
      <w:pPr>
        <w:pStyle w:val="5"/>
        <w:spacing w:before="3"/>
        <w:rPr>
          <w:sz w:val="10"/>
        </w:rPr>
      </w:pPr>
      <w:r>
        <mc:AlternateContent>
          <mc:Choice Requires="wpg">
            <w:drawing>
              <wp:anchor distT="0" distB="0" distL="114300" distR="114300" simplePos="0" relativeHeight="251662336" behindDoc="1" locked="0" layoutInCell="1" allowOverlap="1">
                <wp:simplePos x="0" y="0"/>
                <wp:positionH relativeFrom="page">
                  <wp:posOffset>2094230</wp:posOffset>
                </wp:positionH>
                <wp:positionV relativeFrom="paragraph">
                  <wp:posOffset>107950</wp:posOffset>
                </wp:positionV>
                <wp:extent cx="3376930" cy="2564130"/>
                <wp:effectExtent l="0" t="635" r="13970" b="6985"/>
                <wp:wrapTopAndBottom/>
                <wp:docPr id="10" name="组合 10"/>
                <wp:cNvGraphicFramePr/>
                <a:graphic xmlns:a="http://schemas.openxmlformats.org/drawingml/2006/main">
                  <a:graphicData uri="http://schemas.microsoft.com/office/word/2010/wordprocessingGroup">
                    <wpg:wgp>
                      <wpg:cNvGrpSpPr/>
                      <wpg:grpSpPr>
                        <a:xfrm>
                          <a:off x="0" y="0"/>
                          <a:ext cx="3376930" cy="2564130"/>
                          <a:chOff x="3299" y="171"/>
                          <a:chExt cx="5318" cy="4038"/>
                        </a:xfrm>
                      </wpg:grpSpPr>
                      <pic:pic xmlns:pic="http://schemas.openxmlformats.org/drawingml/2006/picture">
                        <pic:nvPicPr>
                          <pic:cNvPr id="8" name="图片 15"/>
                          <pic:cNvPicPr>
                            <a:picLocks noChangeAspect="1"/>
                          </pic:cNvPicPr>
                        </pic:nvPicPr>
                        <pic:blipFill>
                          <a:blip r:embed="rId11"/>
                          <a:stretch>
                            <a:fillRect/>
                          </a:stretch>
                        </pic:blipFill>
                        <pic:spPr>
                          <a:xfrm>
                            <a:off x="3366" y="332"/>
                            <a:ext cx="5236" cy="3862"/>
                          </a:xfrm>
                          <a:prstGeom prst="rect">
                            <a:avLst/>
                          </a:prstGeom>
                          <a:noFill/>
                          <a:ln>
                            <a:noFill/>
                          </a:ln>
                        </pic:spPr>
                      </pic:pic>
                      <wps:wsp>
                        <wps:cNvPr id="9" name="矩形 9"/>
                        <wps:cNvSpPr/>
                        <wps:spPr>
                          <a:xfrm>
                            <a:off x="3306" y="178"/>
                            <a:ext cx="5303" cy="4023"/>
                          </a:xfrm>
                          <a:prstGeom prst="rect">
                            <a:avLst/>
                          </a:prstGeom>
                          <a:noFill/>
                          <a:ln w="9525" cap="flat" cmpd="sng">
                            <a:solidFill>
                              <a:srgbClr val="BEBEBE"/>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64.9pt;margin-top:8.5pt;height:201.9pt;width:265.9pt;mso-position-horizontal-relative:page;mso-wrap-distance-bottom:0pt;mso-wrap-distance-top:0pt;z-index:-251654144;mso-width-relative:page;mso-height-relative:page;" coordorigin="3299,171" coordsize="5318,4038" o:gfxdata="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">
                <o:lock v:ext="edit" aspectratio="f"/>
                <v:shape id="图片 15" o:spid="_x0000_s1026" o:spt="75" alt="" type="#_x0000_t75" style="position:absolute;left:3366;top:332;height:3862;width:5236;" filled="f" o:preferrelative="t" stroked="f" coordsize="21600,21600" o:gfxdata="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kB625AAAA2gAA&#10;AA8AAAAAAAAAAQAgAAAAIgAAAGRycy9kb3ducmV2LnhtbFBLAQIUABQAAAAIAIdO4kAzLwWeOwAA&#10;ADkAAAAQAAAAAAAAAAEAIAAAAAgBAABkcnMvc2hhcGV4bWwueG1sUEsFBgAAAAAGAAYAWwEAALID&#10;AAAAAA==&#10;">
                  <v:fill on="f" focussize="0,0"/>
                  <v:stroke on="f"/>
                  <v:imagedata r:id="rId11" o:title=""/>
                  <o:lock v:ext="edit" aspectratio="t"/>
                </v:shape>
                <v:rect id="_x0000_s1026" o:spid="_x0000_s1026" o:spt="1" style="position:absolute;left:3306;top:178;height:4023;width:5303;" filled="f" stroked="t" coordsize="21600,21600" o:gfxdata="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nr8/vQAA&#10;ANoAAAAPAAAAAAAAAAEAIAAAACIAAABkcnMvZG93bnJldi54bWxQSwECFAAUAAAACACHTuJAMy8F&#10;njsAAAA5AAAAEAAAAAAAAAABACAAAAAMAQAAZHJzL3NoYXBleG1sLnhtbFBLBQYAAAAABgAGAFsB&#10;AAC2AwAAAAA=&#10;">
                  <v:fill on="f" focussize="0,0"/>
                  <v:stroke color="#BEBEBE" joinstyle="miter"/>
                  <v:imagedata o:title=""/>
                  <o:lock v:ext="edit" aspectratio="f"/>
                </v:rect>
                <w10:wrap type="topAndBottom"/>
              </v:group>
            </w:pict>
          </mc:Fallback>
        </mc:AlternateContent>
      </w:r>
    </w:p>
    <w:p>
      <w:pPr>
        <w:spacing w:before="141"/>
        <w:ind w:left="2106" w:right="2216" w:firstLine="0"/>
        <w:jc w:val="center"/>
        <w:rPr>
          <w:rFonts w:hint="eastAsia" w:ascii="黑体" w:eastAsia="黑体"/>
          <w:sz w:val="22"/>
        </w:rPr>
      </w:pPr>
      <w:r>
        <w:rPr>
          <w:rFonts w:hint="eastAsia" w:ascii="黑体" w:eastAsia="黑体"/>
          <w:sz w:val="22"/>
        </w:rPr>
        <w:t>图 个人密码修改</w:t>
      </w:r>
    </w:p>
    <w:p>
      <w:pPr>
        <w:pStyle w:val="5"/>
        <w:spacing w:before="1"/>
        <w:rPr>
          <w:rFonts w:ascii="黑体"/>
          <w:sz w:val="30"/>
        </w:rPr>
      </w:pPr>
    </w:p>
    <w:p>
      <w:pPr>
        <w:pStyle w:val="3"/>
        <w:numPr>
          <w:ilvl w:val="1"/>
          <w:numId w:val="3"/>
        </w:numPr>
        <w:tabs>
          <w:tab w:val="left" w:pos="835"/>
          <w:tab w:val="left" w:pos="836"/>
        </w:tabs>
        <w:spacing w:before="0" w:after="0" w:line="240" w:lineRule="auto"/>
        <w:ind w:left="835" w:right="0" w:hanging="577"/>
        <w:jc w:val="left"/>
      </w:pPr>
      <w:bookmarkStart w:id="12" w:name="_bookmark6"/>
      <w:bookmarkEnd w:id="12"/>
      <w:bookmarkStart w:id="13" w:name="_bookmark6"/>
      <w:bookmarkEnd w:id="13"/>
      <w:r>
        <w:t>修改个人信息</w:t>
      </w:r>
    </w:p>
    <w:p>
      <w:pPr>
        <w:pStyle w:val="5"/>
        <w:spacing w:before="269"/>
        <w:ind w:left="598"/>
      </w:pPr>
      <w:r>
        <w:t>点击【修改个人信息】菜单可修改个人信息，如下图所示。</w:t>
      </w:r>
    </w:p>
    <w:p>
      <w:pPr>
        <w:spacing w:after="0"/>
        <w:sectPr>
          <w:pgSz w:w="11910" w:h="16840"/>
          <w:pgMar w:top="1060" w:right="840" w:bottom="860" w:left="960" w:header="539" w:footer="666" w:gutter="0"/>
        </w:sectPr>
      </w:pPr>
    </w:p>
    <w:p>
      <w:pPr>
        <w:pStyle w:val="5"/>
        <w:rPr>
          <w:sz w:val="6"/>
        </w:rPr>
      </w:pPr>
    </w:p>
    <w:p>
      <w:pPr>
        <w:pStyle w:val="5"/>
        <w:ind w:left="131"/>
        <w:rPr>
          <w:sz w:val="20"/>
        </w:rPr>
      </w:pPr>
      <w:r>
        <w:rPr>
          <w:sz w:val="20"/>
        </w:rPr>
        <mc:AlternateContent>
          <mc:Choice Requires="wpg">
            <w:drawing>
              <wp:inline distT="0" distB="0" distL="114300" distR="114300">
                <wp:extent cx="6212205" cy="2648585"/>
                <wp:effectExtent l="0" t="0" r="17145" b="18415"/>
                <wp:docPr id="19" name="组合 19"/>
                <wp:cNvGraphicFramePr/>
                <a:graphic xmlns:a="http://schemas.openxmlformats.org/drawingml/2006/main">
                  <a:graphicData uri="http://schemas.microsoft.com/office/word/2010/wordprocessingGroup">
                    <wpg:wgp>
                      <wpg:cNvGrpSpPr/>
                      <wpg:grpSpPr>
                        <a:xfrm>
                          <a:off x="0" y="0"/>
                          <a:ext cx="6212205" cy="2648585"/>
                          <a:chOff x="0" y="0"/>
                          <a:chExt cx="9783" cy="4171"/>
                        </a:xfrm>
                      </wpg:grpSpPr>
                      <pic:pic xmlns:pic="http://schemas.openxmlformats.org/drawingml/2006/picture">
                        <pic:nvPicPr>
                          <pic:cNvPr id="17" name="图片 18"/>
                          <pic:cNvPicPr>
                            <a:picLocks noChangeAspect="1"/>
                          </pic:cNvPicPr>
                        </pic:nvPicPr>
                        <pic:blipFill>
                          <a:blip r:embed="rId12"/>
                          <a:stretch>
                            <a:fillRect/>
                          </a:stretch>
                        </pic:blipFill>
                        <pic:spPr>
                          <a:xfrm>
                            <a:off x="111" y="76"/>
                            <a:ext cx="9605" cy="3905"/>
                          </a:xfrm>
                          <a:prstGeom prst="rect">
                            <a:avLst/>
                          </a:prstGeom>
                          <a:noFill/>
                          <a:ln>
                            <a:noFill/>
                          </a:ln>
                        </pic:spPr>
                      </pic:pic>
                      <wps:wsp>
                        <wps:cNvPr id="18" name="矩形 18"/>
                        <wps:cNvSpPr/>
                        <wps:spPr>
                          <a:xfrm>
                            <a:off x="7" y="7"/>
                            <a:ext cx="9768" cy="4156"/>
                          </a:xfrm>
                          <a:prstGeom prst="rect">
                            <a:avLst/>
                          </a:prstGeom>
                          <a:noFill/>
                          <a:ln w="9525" cap="flat" cmpd="sng">
                            <a:solidFill>
                              <a:srgbClr val="BEBEBE"/>
                            </a:solidFill>
                            <a:prstDash val="solid"/>
                            <a:miter/>
                            <a:headEnd type="none" w="med" len="med"/>
                            <a:tailEnd type="none" w="med" len="med"/>
                          </a:ln>
                        </wps:spPr>
                        <wps:bodyPr upright="1"/>
                      </wps:wsp>
                    </wpg:wgp>
                  </a:graphicData>
                </a:graphic>
              </wp:inline>
            </w:drawing>
          </mc:Choice>
          <mc:Fallback>
            <w:pict>
              <v:group id="_x0000_s1026" o:spid="_x0000_s1026" o:spt="203" style="height:208.55pt;width:489.15pt;" coordsize="9783,4171" o:gfxdata="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">
                <o:lock v:ext="edit" aspectratio="f"/>
                <v:shape id="图片 18" o:spid="_x0000_s1026" o:spt="75" alt="" type="#_x0000_t75" style="position:absolute;left:111;top:76;height:3905;width:9605;" filled="f" o:preferrelative="t" stroked="f" coordsize="21600,21600" o:gfxdata="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OPTQLsAAADb&#10;AAAADwAAAAAAAAABACAAAAAiAAAAZHJzL2Rvd25yZXYueG1sUEsBAhQAFAAAAAgAh07iQDMvBZ47&#10;AAAAOQAAABAAAAAAAAAAAQAgAAAACgEAAGRycy9zaGFwZXhtbC54bWxQSwUGAAAAAAYABgBbAQAA&#10;tAMAAAAA&#10;">
                  <v:fill on="f" focussize="0,0"/>
                  <v:stroke on="f"/>
                  <v:imagedata r:id="rId12" o:title=""/>
                  <o:lock v:ext="edit" aspectratio="t"/>
                </v:shape>
                <v:rect id="_x0000_s1026" o:spid="_x0000_s1026" o:spt="1" style="position:absolute;left:7;top:7;height:4156;width:9768;" filled="f" stroked="t" coordsize="21600,21600" o:gfxdata="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6oL4A&#10;AADbAAAADwAAAAAAAAABACAAAAAiAAAAZHJzL2Rvd25yZXYueG1sUEsBAhQAFAAAAAgAh07iQDMv&#10;BZ47AAAAOQAAABAAAAAAAAAAAQAgAAAADQEAAGRycy9zaGFwZXhtbC54bWxQSwUGAAAAAAYABgBb&#10;AQAAtwMAAAAA&#10;">
                  <v:fill on="f" focussize="0,0"/>
                  <v:stroke color="#BEBEBE" joinstyle="miter"/>
                  <v:imagedata o:title=""/>
                  <o:lock v:ext="edit" aspectratio="f"/>
                </v:rect>
                <w10:wrap type="none"/>
                <w10:anchorlock/>
              </v:group>
            </w:pict>
          </mc:Fallback>
        </mc:AlternateContent>
      </w:r>
    </w:p>
    <w:p>
      <w:pPr>
        <w:spacing w:before="123"/>
        <w:ind w:left="2106" w:right="2216" w:firstLine="0"/>
        <w:jc w:val="center"/>
        <w:rPr>
          <w:rFonts w:hint="eastAsia" w:ascii="黑体" w:eastAsia="黑体"/>
          <w:sz w:val="22"/>
        </w:rPr>
      </w:pPr>
      <w:r>
        <w:rPr>
          <w:rFonts w:hint="eastAsia" w:ascii="黑体" w:eastAsia="黑体"/>
          <w:sz w:val="22"/>
        </w:rPr>
        <w:t>图 修改个人信息</w:t>
      </w:r>
    </w:p>
    <w:p>
      <w:pPr>
        <w:rPr>
          <w:rFonts w:hint="eastAsia" w:ascii="微软雅黑" w:hAnsi="微软雅黑" w:eastAsia="微软雅黑" w:cs="微软雅黑"/>
          <w:i w:val="0"/>
          <w:caps w:val="0"/>
          <w:color w:val="6D141A"/>
          <w:spacing w:val="8"/>
          <w:sz w:val="18"/>
          <w:szCs w:val="18"/>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472896" behindDoc="1" locked="0" layoutInCell="1" allowOverlap="1">
              <wp:simplePos x="0" y="0"/>
              <wp:positionH relativeFrom="page">
                <wp:posOffset>3749040</wp:posOffset>
              </wp:positionH>
              <wp:positionV relativeFrom="page">
                <wp:posOffset>10129520</wp:posOffset>
              </wp:positionV>
              <wp:extent cx="635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500" cy="152400"/>
                      </a:xfrm>
                      <a:prstGeom prst="rect">
                        <a:avLst/>
                      </a:prstGeom>
                      <a:noFill/>
                      <a:ln>
                        <a:noFill/>
                      </a:ln>
                    </wps:spPr>
                    <wps:txbx>
                      <w:txbxContent>
                        <w:p>
                          <w:pPr>
                            <w:spacing w:before="12"/>
                            <w:ind w:left="20" w:right="0" w:firstLine="0"/>
                            <w:jc w:val="left"/>
                            <w:rPr>
                              <w:rFonts w:ascii="Times New Roman"/>
                              <w:sz w:val="18"/>
                            </w:rPr>
                          </w:pPr>
                          <w:r>
                            <w:rPr>
                              <w:rFonts w:ascii="Times New Roman"/>
                              <w:w w:val="99"/>
                              <w:sz w:val="18"/>
                            </w:rPr>
                            <w:t>I</w:t>
                          </w:r>
                        </w:p>
                      </w:txbxContent>
                    </wps:txbx>
                    <wps:bodyPr lIns="0" tIns="0" rIns="0" bIns="0" upright="1"/>
                  </wps:wsp>
                </a:graphicData>
              </a:graphic>
            </wp:anchor>
          </w:drawing>
        </mc:Choice>
        <mc:Fallback>
          <w:pict>
            <v:shape id="_x0000_s1026" o:spid="_x0000_s1026" o:spt="202" type="#_x0000_t202" style="position:absolute;left:0pt;margin-left:295.2pt;margin-top:797.6pt;height:12pt;width:5pt;mso-position-horizontal-relative:page;mso-position-vertical-relative:page;z-index:-251843584;mso-width-relative:page;mso-height-relative:page;" filled="f" stroked="f" coordsize="21600,21600" o:gfxdata="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s6Kj42QAAAA0BAAAPAAAAAAAAAAEA&#10;IAAAACIAAABkcnMvZG93bnJldi54bWxQSwECFAAUAAAACACHTuJANOcsFZwBAAAiAwAADgAAAAAA&#10;AAABACAAAAAoAQAAZHJzL2Uyb0RvYy54bWxQSwUGAAAAAAYABgBZAQAANgUAAAAA&#1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w w:val="99"/>
                        <w:sz w:val="18"/>
                      </w:rPr>
                      <w:t>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473920" behindDoc="1" locked="0" layoutInCell="1" allowOverlap="1">
              <wp:simplePos x="0" y="0"/>
              <wp:positionH relativeFrom="page">
                <wp:posOffset>3727450</wp:posOffset>
              </wp:positionH>
              <wp:positionV relativeFrom="page">
                <wp:posOffset>10129520</wp:posOffset>
              </wp:positionV>
              <wp:extent cx="1079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5pt;margin-top:797.6pt;height:12pt;width:8.5pt;mso-position-horizontal-relative:page;mso-position-vertical-relative:page;z-index:-251842560;mso-width-relative:page;mso-height-relative:page;" filled="f" stroked="f" coordsize="21600,21600" o:gfxdata="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nbdk22gAAAA0BAAAPAAAAAAAA&#10;AAEAIAAAACIAAABkcnMvZG93bnJldi54bWxQSwECFAAUAAAACACHTuJAIvgeHZ4BAAAjAwAADgAA&#10;AAAAAAABACAAAAApAQAAZHJzL2Uyb0RvYy54bWxQSwUGAAAAAAYABgBZAQAAOQUAAAAA&#1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470848" behindDoc="1" locked="0" layoutInCell="1" allowOverlap="1">
              <wp:simplePos x="0" y="0"/>
              <wp:positionH relativeFrom="page">
                <wp:posOffset>665480</wp:posOffset>
              </wp:positionH>
              <wp:positionV relativeFrom="page">
                <wp:posOffset>488950</wp:posOffset>
              </wp:positionV>
              <wp:extent cx="623125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23125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4pt;margin-top:38.5pt;height:0pt;width:490.65pt;mso-position-horizontal-relative:page;mso-position-vertical-relative:page;z-index:-251845632;mso-width-relative:page;mso-height-relative:page;" stroked="t" coordsize="21600,21600" o:gfxdata="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58p01QAAAAoBAAAPAAAAAAAAAAEA&#10;IAAAACIAAABkcnMvZG93bnJldi54bWxQSwECFAAUAAAACACHTuJAotwuW9kBAACWAwAADgAAAAAA&#10;AAABACAAAAAkAQAAZHJzL2Uyb0RvYy54bWxQSwUGAAAAAAYABgBZAQAAbwUAAAAA&#10;">
              <v:path arrowok="t"/>
              <v:fill focussize="0,0"/>
              <v:stroke weight="0.72pt" color="#000000"/>
              <v:imagedata o:title=""/>
              <o:lock v:ext="edit"/>
            </v:line>
          </w:pict>
        </mc:Fallback>
      </mc:AlternateContent>
    </w:r>
    <w:r>
      <mc:AlternateContent>
        <mc:Choice Requires="wps">
          <w:drawing>
            <wp:anchor distT="0" distB="0" distL="114300" distR="114300" simplePos="0" relativeHeight="251471872" behindDoc="1" locked="0" layoutInCell="1" allowOverlap="1">
              <wp:simplePos x="0" y="0"/>
              <wp:positionH relativeFrom="page">
                <wp:posOffset>5953125</wp:posOffset>
              </wp:positionH>
              <wp:positionV relativeFrom="page">
                <wp:posOffset>328930</wp:posOffset>
              </wp:positionV>
              <wp:extent cx="94043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940435" cy="139700"/>
                      </a:xfrm>
                      <a:prstGeom prst="rect">
                        <a:avLst/>
                      </a:prstGeom>
                      <a:noFill/>
                      <a:ln>
                        <a:noFill/>
                      </a:ln>
                    </wps:spPr>
                    <wps:txbx>
                      <w:txbxContent>
                        <w:p>
                          <w:pPr>
                            <w:spacing w:before="0" w:line="220" w:lineRule="exact"/>
                            <w:ind w:left="20" w:right="0" w:firstLine="0"/>
                            <w:jc w:val="left"/>
                            <w:rPr>
                              <w:sz w:val="18"/>
                            </w:rPr>
                          </w:pPr>
                          <w:r>
                            <w:rPr>
                              <w:sz w:val="18"/>
                            </w:rPr>
                            <w:t>用户手册（学生）</w:t>
                          </w:r>
                        </w:p>
                      </w:txbxContent>
                    </wps:txbx>
                    <wps:bodyPr lIns="0" tIns="0" rIns="0" bIns="0" upright="1"/>
                  </wps:wsp>
                </a:graphicData>
              </a:graphic>
            </wp:anchor>
          </w:drawing>
        </mc:Choice>
        <mc:Fallback>
          <w:pict>
            <v:shape id="_x0000_s1026" o:spid="_x0000_s1026" o:spt="202" type="#_x0000_t202" style="position:absolute;left:0pt;margin-left:468.75pt;margin-top:25.9pt;height:11pt;width:74.05pt;mso-position-horizontal-relative:page;mso-position-vertical-relative:page;z-index:-251844608;mso-width-relative:page;mso-height-relative:page;" filled="f" stroked="f" coordsize="21600,21600" o:gfxdata="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wsktc2QAAAAoBAAAPAAAAAAAA&#10;AAEAIAAAACIAAABkcnMvZG93bnJldi54bWxQSwECFAAUAAAACACHTuJAZJg0mZ8BAAAjAwAADgAA&#10;AAAAAAABACAAAAAoAQAAZHJzL2Uyb0RvYy54bWxQSwUGAAAAAAYABgBZAQAAOQUAAAAA&#10;">
              <v:path/>
              <v:fill on="f" focussize="0,0"/>
              <v:stroke on="f" joinstyle="miter"/>
              <v:imagedata o:title=""/>
              <o:lock v:ext="edit"/>
              <v:textbox inset="0mm,0mm,0mm,0mm">
                <w:txbxContent>
                  <w:p>
                    <w:pPr>
                      <w:spacing w:before="0" w:line="220" w:lineRule="exact"/>
                      <w:ind w:left="20" w:right="0" w:firstLine="0"/>
                      <w:jc w:val="left"/>
                      <w:rPr>
                        <w:sz w:val="18"/>
                      </w:rPr>
                    </w:pPr>
                    <w:r>
                      <w:rPr>
                        <w:sz w:val="18"/>
                      </w:rPr>
                      <w:t>用户手册（学生）</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550" w:hanging="433"/>
        <w:jc w:val="left"/>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2)"/>
      <w:lvlJc w:val="left"/>
      <w:pPr>
        <w:ind w:left="958" w:hanging="360"/>
        <w:jc w:val="left"/>
      </w:pPr>
      <w:rPr>
        <w:rFonts w:hint="default" w:ascii="Times New Roman" w:hAnsi="Times New Roman" w:eastAsia="Times New Roman" w:cs="Times New Roman"/>
        <w:w w:val="99"/>
        <w:sz w:val="24"/>
        <w:szCs w:val="24"/>
        <w:lang w:val="zh-CN" w:eastAsia="zh-CN" w:bidi="zh-CN"/>
      </w:rPr>
    </w:lvl>
    <w:lvl w:ilvl="2" w:tentative="0">
      <w:start w:val="0"/>
      <w:numFmt w:val="bullet"/>
      <w:lvlText w:val="•"/>
      <w:lvlJc w:val="left"/>
      <w:pPr>
        <w:ind w:left="1976" w:hanging="360"/>
      </w:pPr>
      <w:rPr>
        <w:rFonts w:hint="default"/>
        <w:lang w:val="zh-CN" w:eastAsia="zh-CN" w:bidi="zh-CN"/>
      </w:rPr>
    </w:lvl>
    <w:lvl w:ilvl="3" w:tentative="0">
      <w:start w:val="0"/>
      <w:numFmt w:val="bullet"/>
      <w:lvlText w:val="•"/>
      <w:lvlJc w:val="left"/>
      <w:pPr>
        <w:ind w:left="2992" w:hanging="360"/>
      </w:pPr>
      <w:rPr>
        <w:rFonts w:hint="default"/>
        <w:lang w:val="zh-CN" w:eastAsia="zh-CN" w:bidi="zh-CN"/>
      </w:rPr>
    </w:lvl>
    <w:lvl w:ilvl="4" w:tentative="0">
      <w:start w:val="0"/>
      <w:numFmt w:val="bullet"/>
      <w:lvlText w:val="•"/>
      <w:lvlJc w:val="left"/>
      <w:pPr>
        <w:ind w:left="4008" w:hanging="360"/>
      </w:pPr>
      <w:rPr>
        <w:rFonts w:hint="default"/>
        <w:lang w:val="zh-CN" w:eastAsia="zh-CN" w:bidi="zh-CN"/>
      </w:rPr>
    </w:lvl>
    <w:lvl w:ilvl="5" w:tentative="0">
      <w:start w:val="0"/>
      <w:numFmt w:val="bullet"/>
      <w:lvlText w:val="•"/>
      <w:lvlJc w:val="left"/>
      <w:pPr>
        <w:ind w:left="5025" w:hanging="360"/>
      </w:pPr>
      <w:rPr>
        <w:rFonts w:hint="default"/>
        <w:lang w:val="zh-CN" w:eastAsia="zh-CN" w:bidi="zh-CN"/>
      </w:rPr>
    </w:lvl>
    <w:lvl w:ilvl="6" w:tentative="0">
      <w:start w:val="0"/>
      <w:numFmt w:val="bullet"/>
      <w:lvlText w:val="•"/>
      <w:lvlJc w:val="left"/>
      <w:pPr>
        <w:ind w:left="6041" w:hanging="360"/>
      </w:pPr>
      <w:rPr>
        <w:rFonts w:hint="default"/>
        <w:lang w:val="zh-CN" w:eastAsia="zh-CN" w:bidi="zh-CN"/>
      </w:rPr>
    </w:lvl>
    <w:lvl w:ilvl="7" w:tentative="0">
      <w:start w:val="0"/>
      <w:numFmt w:val="bullet"/>
      <w:lvlText w:val="•"/>
      <w:lvlJc w:val="left"/>
      <w:pPr>
        <w:ind w:left="7057" w:hanging="360"/>
      </w:pPr>
      <w:rPr>
        <w:rFonts w:hint="default"/>
        <w:lang w:val="zh-CN" w:eastAsia="zh-CN" w:bidi="zh-CN"/>
      </w:rPr>
    </w:lvl>
    <w:lvl w:ilvl="8" w:tentative="0">
      <w:start w:val="0"/>
      <w:numFmt w:val="bullet"/>
      <w:lvlText w:val="•"/>
      <w:lvlJc w:val="left"/>
      <w:pPr>
        <w:ind w:left="8073" w:hanging="36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358" w:hanging="241"/>
        <w:jc w:val="left"/>
      </w:pPr>
      <w:rPr>
        <w:rFonts w:hint="default" w:ascii="Times New Roman" w:hAnsi="Times New Roman" w:eastAsia="Times New Roman" w:cs="Times New Roman"/>
        <w:w w:val="100"/>
        <w:sz w:val="24"/>
        <w:szCs w:val="24"/>
        <w:lang w:val="zh-CN" w:eastAsia="zh-CN" w:bidi="zh-CN"/>
      </w:rPr>
    </w:lvl>
    <w:lvl w:ilvl="1" w:tentative="0">
      <w:start w:val="1"/>
      <w:numFmt w:val="decimal"/>
      <w:lvlText w:val="%1.%2"/>
      <w:lvlJc w:val="left"/>
      <w:pPr>
        <w:ind w:left="768" w:hanging="420"/>
        <w:jc w:val="left"/>
      </w:pPr>
      <w:rPr>
        <w:rFonts w:hint="default" w:ascii="Times New Roman" w:hAnsi="Times New Roman" w:eastAsia="Times New Roman" w:cs="Times New Roman"/>
        <w:spacing w:val="-1"/>
        <w:w w:val="100"/>
        <w:sz w:val="24"/>
        <w:szCs w:val="24"/>
        <w:lang w:val="zh-CN" w:eastAsia="zh-CN" w:bidi="zh-CN"/>
      </w:rPr>
    </w:lvl>
    <w:lvl w:ilvl="2" w:tentative="0">
      <w:start w:val="0"/>
      <w:numFmt w:val="bullet"/>
      <w:lvlText w:val="•"/>
      <w:lvlJc w:val="left"/>
      <w:pPr>
        <w:ind w:left="1798" w:hanging="420"/>
      </w:pPr>
      <w:rPr>
        <w:rFonts w:hint="default"/>
        <w:lang w:val="zh-CN" w:eastAsia="zh-CN" w:bidi="zh-CN"/>
      </w:rPr>
    </w:lvl>
    <w:lvl w:ilvl="3" w:tentative="0">
      <w:start w:val="0"/>
      <w:numFmt w:val="bullet"/>
      <w:lvlText w:val="•"/>
      <w:lvlJc w:val="left"/>
      <w:pPr>
        <w:ind w:left="2836" w:hanging="420"/>
      </w:pPr>
      <w:rPr>
        <w:rFonts w:hint="default"/>
        <w:lang w:val="zh-CN" w:eastAsia="zh-CN" w:bidi="zh-CN"/>
      </w:rPr>
    </w:lvl>
    <w:lvl w:ilvl="4" w:tentative="0">
      <w:start w:val="0"/>
      <w:numFmt w:val="bullet"/>
      <w:lvlText w:val="•"/>
      <w:lvlJc w:val="left"/>
      <w:pPr>
        <w:ind w:left="3875" w:hanging="420"/>
      </w:pPr>
      <w:rPr>
        <w:rFonts w:hint="default"/>
        <w:lang w:val="zh-CN" w:eastAsia="zh-CN" w:bidi="zh-CN"/>
      </w:rPr>
    </w:lvl>
    <w:lvl w:ilvl="5" w:tentative="0">
      <w:start w:val="0"/>
      <w:numFmt w:val="bullet"/>
      <w:lvlText w:val="•"/>
      <w:lvlJc w:val="left"/>
      <w:pPr>
        <w:ind w:left="4913" w:hanging="420"/>
      </w:pPr>
      <w:rPr>
        <w:rFonts w:hint="default"/>
        <w:lang w:val="zh-CN" w:eastAsia="zh-CN" w:bidi="zh-CN"/>
      </w:rPr>
    </w:lvl>
    <w:lvl w:ilvl="6" w:tentative="0">
      <w:start w:val="0"/>
      <w:numFmt w:val="bullet"/>
      <w:lvlText w:val="•"/>
      <w:lvlJc w:val="left"/>
      <w:pPr>
        <w:ind w:left="5952" w:hanging="420"/>
      </w:pPr>
      <w:rPr>
        <w:rFonts w:hint="default"/>
        <w:lang w:val="zh-CN" w:eastAsia="zh-CN" w:bidi="zh-CN"/>
      </w:rPr>
    </w:lvl>
    <w:lvl w:ilvl="7" w:tentative="0">
      <w:start w:val="0"/>
      <w:numFmt w:val="bullet"/>
      <w:lvlText w:val="•"/>
      <w:lvlJc w:val="left"/>
      <w:pPr>
        <w:ind w:left="6990" w:hanging="420"/>
      </w:pPr>
      <w:rPr>
        <w:rFonts w:hint="default"/>
        <w:lang w:val="zh-CN" w:eastAsia="zh-CN" w:bidi="zh-CN"/>
      </w:rPr>
    </w:lvl>
    <w:lvl w:ilvl="8" w:tentative="0">
      <w:start w:val="0"/>
      <w:numFmt w:val="bullet"/>
      <w:lvlText w:val="•"/>
      <w:lvlJc w:val="left"/>
      <w:pPr>
        <w:ind w:left="8029" w:hanging="420"/>
      </w:pPr>
      <w:rPr>
        <w:rFonts w:hint="default"/>
        <w:lang w:val="zh-CN" w:eastAsia="zh-CN" w:bidi="zh-CN"/>
      </w:rPr>
    </w:lvl>
  </w:abstractNum>
  <w:abstractNum w:abstractNumId="2">
    <w:nsid w:val="59ADCABA"/>
    <w:multiLevelType w:val="multilevel"/>
    <w:tmpl w:val="59ADCABA"/>
    <w:lvl w:ilvl="0" w:tentative="0">
      <w:start w:val="5"/>
      <w:numFmt w:val="decimal"/>
      <w:lvlText w:val="%1"/>
      <w:lvlJc w:val="left"/>
      <w:pPr>
        <w:ind w:left="835" w:hanging="576"/>
        <w:jc w:val="left"/>
      </w:pPr>
      <w:rPr>
        <w:rFonts w:hint="default"/>
        <w:lang w:val="zh-CN" w:eastAsia="zh-CN" w:bidi="zh-CN"/>
      </w:rPr>
    </w:lvl>
    <w:lvl w:ilvl="1" w:tentative="0">
      <w:start w:val="1"/>
      <w:numFmt w:val="decimal"/>
      <w:lvlText w:val="%1.%2"/>
      <w:lvlJc w:val="left"/>
      <w:pPr>
        <w:ind w:left="835" w:hanging="576"/>
        <w:jc w:val="left"/>
      </w:pPr>
      <w:rPr>
        <w:rFonts w:hint="default" w:ascii="Times New Roman" w:hAnsi="Times New Roman" w:eastAsia="Times New Roman" w:cs="Times New Roman"/>
        <w:b/>
        <w:bCs/>
        <w:w w:val="100"/>
        <w:sz w:val="28"/>
        <w:szCs w:val="28"/>
        <w:lang w:val="zh-CN" w:eastAsia="zh-CN" w:bidi="zh-CN"/>
      </w:rPr>
    </w:lvl>
    <w:lvl w:ilvl="2" w:tentative="0">
      <w:start w:val="0"/>
      <w:numFmt w:val="bullet"/>
      <w:lvlText w:val="•"/>
      <w:lvlJc w:val="left"/>
      <w:pPr>
        <w:ind w:left="2693" w:hanging="576"/>
      </w:pPr>
      <w:rPr>
        <w:rFonts w:hint="default"/>
        <w:lang w:val="zh-CN" w:eastAsia="zh-CN" w:bidi="zh-CN"/>
      </w:rPr>
    </w:lvl>
    <w:lvl w:ilvl="3" w:tentative="0">
      <w:start w:val="0"/>
      <w:numFmt w:val="bullet"/>
      <w:lvlText w:val="•"/>
      <w:lvlJc w:val="left"/>
      <w:pPr>
        <w:ind w:left="3619" w:hanging="576"/>
      </w:pPr>
      <w:rPr>
        <w:rFonts w:hint="default"/>
        <w:lang w:val="zh-CN" w:eastAsia="zh-CN" w:bidi="zh-CN"/>
      </w:rPr>
    </w:lvl>
    <w:lvl w:ilvl="4" w:tentative="0">
      <w:start w:val="0"/>
      <w:numFmt w:val="bullet"/>
      <w:lvlText w:val="•"/>
      <w:lvlJc w:val="left"/>
      <w:pPr>
        <w:ind w:left="4546" w:hanging="576"/>
      </w:pPr>
      <w:rPr>
        <w:rFonts w:hint="default"/>
        <w:lang w:val="zh-CN" w:eastAsia="zh-CN" w:bidi="zh-CN"/>
      </w:rPr>
    </w:lvl>
    <w:lvl w:ilvl="5" w:tentative="0">
      <w:start w:val="0"/>
      <w:numFmt w:val="bullet"/>
      <w:lvlText w:val="•"/>
      <w:lvlJc w:val="left"/>
      <w:pPr>
        <w:ind w:left="5473" w:hanging="576"/>
      </w:pPr>
      <w:rPr>
        <w:rFonts w:hint="default"/>
        <w:lang w:val="zh-CN" w:eastAsia="zh-CN" w:bidi="zh-CN"/>
      </w:rPr>
    </w:lvl>
    <w:lvl w:ilvl="6" w:tentative="0">
      <w:start w:val="0"/>
      <w:numFmt w:val="bullet"/>
      <w:lvlText w:val="•"/>
      <w:lvlJc w:val="left"/>
      <w:pPr>
        <w:ind w:left="6399" w:hanging="576"/>
      </w:pPr>
      <w:rPr>
        <w:rFonts w:hint="default"/>
        <w:lang w:val="zh-CN" w:eastAsia="zh-CN" w:bidi="zh-CN"/>
      </w:rPr>
    </w:lvl>
    <w:lvl w:ilvl="7" w:tentative="0">
      <w:start w:val="0"/>
      <w:numFmt w:val="bullet"/>
      <w:lvlText w:val="•"/>
      <w:lvlJc w:val="left"/>
      <w:pPr>
        <w:ind w:left="7326" w:hanging="576"/>
      </w:pPr>
      <w:rPr>
        <w:rFonts w:hint="default"/>
        <w:lang w:val="zh-CN" w:eastAsia="zh-CN" w:bidi="zh-CN"/>
      </w:rPr>
    </w:lvl>
    <w:lvl w:ilvl="8" w:tentative="0">
      <w:start w:val="0"/>
      <w:numFmt w:val="bullet"/>
      <w:lvlText w:val="•"/>
      <w:lvlJc w:val="left"/>
      <w:pPr>
        <w:ind w:left="8253" w:hanging="576"/>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43C85"/>
    <w:rsid w:val="3564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550" w:hanging="434"/>
      <w:outlineLvl w:val="1"/>
    </w:pPr>
    <w:rPr>
      <w:rFonts w:ascii="黑体" w:hAnsi="黑体" w:eastAsia="黑体" w:cs="黑体"/>
      <w:b/>
      <w:bCs/>
      <w:sz w:val="32"/>
      <w:szCs w:val="32"/>
      <w:lang w:val="zh-CN" w:eastAsia="zh-CN" w:bidi="zh-CN"/>
    </w:rPr>
  </w:style>
  <w:style w:type="paragraph" w:styleId="3">
    <w:name w:val="heading 2"/>
    <w:basedOn w:val="1"/>
    <w:next w:val="1"/>
    <w:qFormat/>
    <w:uiPriority w:val="1"/>
    <w:pPr>
      <w:ind w:left="835" w:hanging="577"/>
      <w:outlineLvl w:val="2"/>
    </w:pPr>
    <w:rPr>
      <w:rFonts w:ascii="黑体" w:hAnsi="黑体" w:eastAsia="黑体" w:cs="黑体"/>
      <w:b/>
      <w:bCs/>
      <w:sz w:val="28"/>
      <w:szCs w:val="28"/>
      <w:lang w:val="zh-CN" w:eastAsia="zh-CN" w:bidi="zh-CN"/>
    </w:rPr>
  </w:style>
  <w:style w:type="paragraph" w:styleId="4">
    <w:name w:val="heading 3"/>
    <w:basedOn w:val="1"/>
    <w:next w:val="1"/>
    <w:qFormat/>
    <w:uiPriority w:val="1"/>
    <w:pPr>
      <w:spacing w:line="305" w:lineRule="exact"/>
      <w:ind w:left="600"/>
      <w:outlineLvl w:val="3"/>
    </w:pPr>
    <w:rPr>
      <w:rFonts w:ascii="宋体" w:hAnsi="宋体" w:eastAsia="宋体" w:cs="宋体"/>
      <w:b/>
      <w:bCs/>
      <w:sz w:val="24"/>
      <w:szCs w:val="24"/>
      <w:lang w:val="zh-CN" w:eastAsia="zh-CN" w:bidi="zh-CN"/>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lang w:val="zh-CN" w:eastAsia="zh-CN" w:bidi="zh-CN"/>
    </w:rPr>
  </w:style>
  <w:style w:type="paragraph" w:styleId="6">
    <w:name w:val="toc 1"/>
    <w:basedOn w:val="1"/>
    <w:next w:val="1"/>
    <w:qFormat/>
    <w:uiPriority w:val="1"/>
    <w:pPr>
      <w:spacing w:before="149"/>
      <w:ind w:left="358" w:right="113" w:hanging="359"/>
    </w:pPr>
    <w:rPr>
      <w:rFonts w:ascii="宋体" w:hAnsi="宋体" w:eastAsia="宋体" w:cs="宋体"/>
      <w:sz w:val="24"/>
      <w:szCs w:val="24"/>
      <w:lang w:val="zh-CN" w:eastAsia="zh-CN" w:bidi="zh-CN"/>
    </w:rPr>
  </w:style>
  <w:style w:type="paragraph" w:styleId="7">
    <w:name w:val="toc 2"/>
    <w:basedOn w:val="1"/>
    <w:next w:val="1"/>
    <w:qFormat/>
    <w:uiPriority w:val="1"/>
    <w:pPr>
      <w:spacing w:before="158"/>
      <w:ind w:left="768" w:hanging="421"/>
    </w:pPr>
    <w:rPr>
      <w:rFonts w:ascii="宋体" w:hAnsi="宋体" w:eastAsia="宋体" w:cs="宋体"/>
      <w:sz w:val="24"/>
      <w:szCs w:val="24"/>
      <w:lang w:val="zh-CN" w:eastAsia="zh-CN" w:bidi="zh-CN"/>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Hyperlink"/>
    <w:basedOn w:val="10"/>
    <w:uiPriority w:val="0"/>
    <w:rPr>
      <w:color w:val="0000FF"/>
      <w:u w:val="single"/>
    </w:rPr>
  </w:style>
  <w:style w:type="paragraph" w:styleId="12">
    <w:name w:val="List Paragraph"/>
    <w:basedOn w:val="1"/>
    <w:qFormat/>
    <w:uiPriority w:val="1"/>
    <w:pPr>
      <w:spacing w:before="161"/>
      <w:ind w:left="958" w:hanging="36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2020-08-04T07:57:00Z</dcterms:created>
  <dc:creator>欣怡•﹏•</dc:creator>
  <cp:lastModifiedBy>欣怡•﹏•</cp:lastModifiedBy>
  <dcterms:modified xsi:type="dcterms:W3CDTF">2020-08-04T08:03:43Z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